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5fcf" w14:textId="1545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әкімдігінің 2012 жылғы 27 наурыздағы "Қазақстан Республикасының азаматтарын 2012 жылдың сәуір-маусымында және қазан-желтоқсанында кезекті мерзімді әскери қызметке шақыру туралы" N 03-163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2012 жылғы 07 қыркүйектегі N 09-729 қаулысы. Алматы облысының Әділет департаментінде 2012 жылы 19 қазанда N 2148 тіркелді. Күші жойылды - Алматы облысы Талғар ауданы әкімдігінің 2016 жылғы 05 қыркүйектегі № 09-591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Талғар ауданы әкімдігінің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Заңы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ауданы әкімдігінің 2012 жылғы 27 наурыздағы "Қазақстан Республикасының азаматтарын 2012 жылдың сәуір-маусымында және қазан-желтоқсанында кезекті мерзімді әскери қызметке шақыру туралы" (Алматы облысы Талғар ауданы әділет Басқармасында нормативтік құқықтық кесімдердің мемлекеттік тіркеу Тізілімінде 2012 жылғы 19 сәуірдегі тіркелген нөмірі 2-18-143 және аудандық қоғамдық-саяси "Талғар" газетінің 2012 жылғы 9 мамырындағы 17-18 (4000-4001) нөмірінде жарияланған) N 03-163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шақыру комиссиясының құрамына: Асқар Советханұлы Оспанов - "Талғар қалалық Қорғаныс істері жөніндегі біріккен бөлім" мемлекеттік мекемесі бастығы (келісім бойынша) енгізілсін,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шақыру комиссиясының құрамынан Азноварян Владимир Сумбатович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Райхан Нұрмұрзақызы Садықоваға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