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6ad7" w14:textId="4d76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ауданының 2013-2015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2012 жылғы 21 желтоқсандағы N 12-63 шешімі. Алматы облысының Әділет департаментінде 2012 жылы 28 желтоқсанда N 2266 болып тіркелді. Күші жойылды - Алматы облысы Талғар аудандық мәслихатының 2014 жылғы 6 мамырдағы № 32-177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06.05.2014 № 32-177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- 10272613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1658637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46948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740843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7826185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– 273331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- 10663385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22038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25965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– 3927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- 22038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- 417468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Алматы облысы Талғар аудандық мәслихатының 06.03.2013 </w:t>
      </w:r>
      <w:r>
        <w:rPr>
          <w:rFonts w:ascii="Times New Roman"/>
          <w:b w:val="false"/>
          <w:i w:val="false"/>
          <w:color w:val="000000"/>
          <w:sz w:val="28"/>
        </w:rPr>
        <w:t>N 15-75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енгізіледі); 30.05.2013 </w:t>
      </w:r>
      <w:r>
        <w:rPr>
          <w:rFonts w:ascii="Times New Roman"/>
          <w:b w:val="false"/>
          <w:i w:val="false"/>
          <w:color w:val="000000"/>
          <w:sz w:val="28"/>
        </w:rPr>
        <w:t>N 18-96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05.07.2013 </w:t>
      </w:r>
      <w:r>
        <w:rPr>
          <w:rFonts w:ascii="Times New Roman"/>
          <w:b w:val="false"/>
          <w:i w:val="false"/>
          <w:color w:val="000000"/>
          <w:sz w:val="28"/>
        </w:rPr>
        <w:t>N 20-109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19.08.2013 </w:t>
      </w:r>
      <w:r>
        <w:rPr>
          <w:rFonts w:ascii="Times New Roman"/>
          <w:b w:val="false"/>
          <w:i w:val="false"/>
          <w:color w:val="000000"/>
          <w:sz w:val="28"/>
        </w:rPr>
        <w:t>N 21-114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27.09.2013 </w:t>
      </w:r>
      <w:r>
        <w:rPr>
          <w:rFonts w:ascii="Times New Roman"/>
          <w:b w:val="false"/>
          <w:i w:val="false"/>
          <w:color w:val="000000"/>
          <w:sz w:val="28"/>
        </w:rPr>
        <w:t>N 22-118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11.11.2013 </w:t>
      </w:r>
      <w:r>
        <w:rPr>
          <w:rFonts w:ascii="Times New Roman"/>
          <w:b w:val="false"/>
          <w:i w:val="false"/>
          <w:color w:val="000000"/>
          <w:sz w:val="28"/>
        </w:rPr>
        <w:t>N 24-125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25-135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2013 жылға арналған резерві - 9 969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Бюджетті орындау процесіне секвестрлеуге жатпайтын аудандық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әлеуметтік экономикалық дамыту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Есимханов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Тебериков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желтоқсан 2012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Талғар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12-63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2013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Талғар аудандық мәслихатының 05.12.2013 </w:t>
      </w:r>
      <w:r>
        <w:rPr>
          <w:rFonts w:ascii="Times New Roman"/>
          <w:b w:val="false"/>
          <w:i w:val="false"/>
          <w:color w:val="ff0000"/>
          <w:sz w:val="28"/>
        </w:rPr>
        <w:t>N 25-135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865"/>
        <w:gridCol w:w="9416"/>
        <w:gridCol w:w="196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10272613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1661985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1329586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860858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386168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286002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жүргiзгені үшiн алынатын алымдар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58252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14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18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2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сатудан түсетін түсімдер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7826185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7826185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7826185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73"/>
        <w:gridCol w:w="885"/>
        <w:gridCol w:w="960"/>
        <w:gridCol w:w="7744"/>
        <w:gridCol w:w="19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10663385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297126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270499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82693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71388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173082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166492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12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7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4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12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26477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6176134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341333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341333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4388074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4370975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4293510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77465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1417024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278223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</w:p>
        </w:tc>
      </w:tr>
      <w:tr>
        <w:trPr>
          <w:trHeight w:val="9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12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84417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118673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1138801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1138801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205601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</w:t>
            </w:r>
          </w:p>
        </w:tc>
      </w:tr>
      <w:tr>
        <w:trPr>
          <w:trHeight w:val="15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</w:p>
        </w:tc>
      </w:tr>
      <w:tr>
        <w:trPr>
          <w:trHeight w:val="15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</w:p>
        </w:tc>
      </w:tr>
      <w:tr>
        <w:trPr>
          <w:trHeight w:val="7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</w:p>
        </w:tc>
      </w:tr>
      <w:tr>
        <w:trPr>
          <w:trHeight w:val="12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4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3042114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1468213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"024 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жөндеу"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961537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мұқтаж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участкелерін алу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961537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328615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276213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11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162320</w:t>
            </w:r>
          </w:p>
        </w:tc>
      </w:tr>
      <w:tr>
        <w:trPr>
          <w:trHeight w:val="11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4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 мен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45770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56906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1483421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1483421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509673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965210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40077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43083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241252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0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12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201341</w:t>
            </w:r>
          </w:p>
        </w:tc>
      </w:tr>
      <w:tr>
        <w:trPr>
          <w:trHeight w:val="5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199883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199883</w:t>
            </w:r>
          </w:p>
        </w:tc>
      </w:tr>
      <w:tr>
        <w:trPr>
          <w:trHeight w:val="4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199883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9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9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11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8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8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Талғар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12-63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61"/>
        <w:gridCol w:w="516"/>
        <w:gridCol w:w="9542"/>
        <w:gridCol w:w="200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10590881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1411156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1092564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663783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81636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341046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281080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218548</w:t>
            </w:r>
          </w:p>
        </w:tc>
      </w:tr>
      <w:tr>
        <w:trPr>
          <w:trHeight w:val="6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11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37512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36431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16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</w:t>
            </w:r>
          </w:p>
        </w:tc>
      </w:tr>
      <w:tr>
        <w:trPr>
          <w:trHeight w:val="18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431548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431548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431548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8711746</w:t>
            </w:r>
          </w:p>
        </w:tc>
      </w:tr>
      <w:tr>
        <w:trPr>
          <w:trHeight w:val="6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8711746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8711746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384"/>
        <w:gridCol w:w="645"/>
        <w:gridCol w:w="664"/>
        <w:gridCol w:w="8973"/>
        <w:gridCol w:w="198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10586195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276651</w:t>
            </w:r>
          </w:p>
        </w:tc>
      </w:tr>
      <w:tr>
        <w:trPr>
          <w:trHeight w:val="6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71409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70874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162152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161082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4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12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5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6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11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7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5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5185665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283687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283687</w:t>
            </w:r>
          </w:p>
        </w:tc>
      </w:tr>
      <w:tr>
        <w:trPr>
          <w:trHeight w:val="6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139602</w:t>
            </w:r>
          </w:p>
        </w:tc>
      </w:tr>
      <w:tr>
        <w:trPr>
          <w:trHeight w:val="6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144085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4480162</w:t>
            </w:r>
          </w:p>
        </w:tc>
      </w:tr>
      <w:tr>
        <w:trPr>
          <w:trHeight w:val="6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</w:p>
        </w:tc>
      </w:tr>
      <w:tr>
        <w:trPr>
          <w:trHeight w:val="6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4462024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4389892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72132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29837</w:t>
            </w:r>
          </w:p>
        </w:tc>
      </w:tr>
      <w:tr>
        <w:trPr>
          <w:trHeight w:val="4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29837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29837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391979</w:t>
            </w:r>
          </w:p>
        </w:tc>
      </w:tr>
      <w:tr>
        <w:trPr>
          <w:trHeight w:val="4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223305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8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8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37719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6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66019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168674</w:t>
            </w:r>
          </w:p>
        </w:tc>
      </w:tr>
      <w:tr>
        <w:trPr>
          <w:trHeight w:val="3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168674</w:t>
            </w:r>
          </w:p>
        </w:tc>
      </w:tr>
      <w:tr>
        <w:trPr>
          <w:trHeight w:val="3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255084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223333</w:t>
            </w:r>
          </w:p>
        </w:tc>
      </w:tr>
      <w:tr>
        <w:trPr>
          <w:trHeight w:val="6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223333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62472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5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6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</w:p>
        </w:tc>
      </w:tr>
      <w:tr>
        <w:trPr>
          <w:trHeight w:val="14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</w:t>
            </w:r>
          </w:p>
        </w:tc>
      </w:tr>
      <w:tr>
        <w:trPr>
          <w:trHeight w:val="43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29667</w:t>
            </w:r>
          </w:p>
        </w:tc>
      </w:tr>
      <w:tr>
        <w:trPr>
          <w:trHeight w:val="7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4170406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4020215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3966944</w:t>
            </w:r>
          </w:p>
        </w:tc>
      </w:tr>
      <w:tr>
        <w:trPr>
          <w:trHeight w:val="8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3966944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мұқтаж үшін жер учаскелерін алу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46636</w:t>
            </w:r>
          </w:p>
        </w:tc>
      </w:tr>
      <w:tr>
        <w:trPr>
          <w:trHeight w:val="2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6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68852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68852</w:t>
            </w:r>
          </w:p>
        </w:tc>
      </w:tr>
      <w:tr>
        <w:trPr>
          <w:trHeight w:val="2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66852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81339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81339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41766</w:t>
            </w:r>
          </w:p>
        </w:tc>
      </w:tr>
      <w:tr>
        <w:trPr>
          <w:trHeight w:val="3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228006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153121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153121</w:t>
            </w:r>
          </w:p>
        </w:tc>
      </w:tr>
      <w:tr>
        <w:trPr>
          <w:trHeight w:val="3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8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150156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</w:p>
        </w:tc>
      </w:tr>
      <w:tr>
        <w:trPr>
          <w:trHeight w:val="6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6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6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6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73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</w:p>
        </w:tc>
      </w:tr>
      <w:tr>
        <w:trPr>
          <w:trHeight w:val="9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8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</w:t>
            </w:r>
          </w:p>
        </w:tc>
      </w:tr>
      <w:tr>
        <w:trPr>
          <w:trHeight w:val="5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5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</w:tr>
      <w:tr>
        <w:trPr>
          <w:trHeight w:val="3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130346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130346</w:t>
            </w:r>
          </w:p>
        </w:tc>
      </w:tr>
      <w:tr>
        <w:trPr>
          <w:trHeight w:val="9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130346</w:t>
            </w:r>
          </w:p>
        </w:tc>
      </w:tr>
      <w:tr>
        <w:trPr>
          <w:trHeight w:val="3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130346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145695</w:t>
            </w:r>
          </w:p>
        </w:tc>
      </w:tr>
      <w:tr>
        <w:trPr>
          <w:trHeight w:val="5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</w:p>
        </w:tc>
      </w:tr>
      <w:tr>
        <w:trPr>
          <w:trHeight w:val="9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4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139424</w:t>
            </w:r>
          </w:p>
        </w:tc>
      </w:tr>
      <w:tr>
        <w:trPr>
          <w:trHeight w:val="6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9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60819</w:t>
            </w:r>
          </w:p>
        </w:tc>
      </w:tr>
      <w:tr>
        <w:trPr>
          <w:trHeight w:val="9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3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9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6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26471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8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Талғар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12-63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50"/>
        <w:gridCol w:w="616"/>
        <w:gridCol w:w="9640"/>
        <w:gridCol w:w="197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9826676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1509937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1169044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710248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364920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ішкі салықтар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300754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233845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12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</w:t>
            </w:r>
          </w:p>
        </w:tc>
      </w:tr>
      <w:tr>
        <w:trPr>
          <w:trHeight w:val="16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18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дебиторлық,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допоненттік берешегінің түсімі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7928991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7928991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7928991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05"/>
        <w:gridCol w:w="704"/>
        <w:gridCol w:w="685"/>
        <w:gridCol w:w="8904"/>
        <w:gridCol w:w="19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9821989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268002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241995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70656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10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156725</w:t>
            </w:r>
          </w:p>
        </w:tc>
      </w:tr>
      <w:tr>
        <w:trPr>
          <w:trHeight w:val="11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1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14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2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5869537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280814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280814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138722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142092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4329961</w:t>
            </w:r>
          </w:p>
        </w:tc>
      </w:tr>
      <w:tr>
        <w:trPr>
          <w:trHeight w:val="9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4313010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4241771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71239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1229142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209149</w:t>
            </w:r>
          </w:p>
        </w:tc>
      </w:tr>
      <w:tr>
        <w:trPr>
          <w:trHeight w:val="8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</w:t>
            </w:r>
          </w:p>
        </w:tc>
      </w:tr>
      <w:tr>
        <w:trPr>
          <w:trHeight w:val="10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10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1019993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1019993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237058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</w:t>
            </w:r>
          </w:p>
        </w:tc>
      </w:tr>
      <w:tr>
        <w:trPr>
          <w:trHeight w:val="12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2814984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1502235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272413</w:t>
            </w:r>
          </w:p>
        </w:tc>
      </w:tr>
      <w:tr>
        <w:trPr>
          <w:trHeight w:val="9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272413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мұқтаж үшін жер участкелерін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955000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268187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221551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46636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1231410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1231410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613757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615653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81339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41766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10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140921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9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126630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61159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Талғар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12-63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жылдарға арналған аудан бюджетінің орындалуы барысында</w:t>
      </w:r>
      <w:r>
        <w:br/>
      </w:r>
      <w:r>
        <w:rPr>
          <w:rFonts w:ascii="Times New Roman"/>
          <w:b/>
          <w:i w:val="false"/>
          <w:color w:val="000000"/>
        </w:rPr>
        <w:t>
қысқартуға жатпайтын аудандық бюджет бағдарлама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