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dddd" w14:textId="0c7d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2001 жылғы 21 желтоқсандағы "Ұйғыр ауданының 2012-2014 жылдарға арналған аудандық бюджеті туралы" N 55-1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2012 жылғы 17 ақпандағы N 2-1 шешімі. Алматы облысының Әділет департаменті Ұйғыр ауданының Әділет басқармасында 2012 жылы 22 ақпанда N 2-19-127 тіркелді. Қолданылу мерзімінің аяқталуына байланысты шешімнің күші жойылды - Алматы облысы Ұйғыр аудандық мәслихатының 2013 жылғы 06 наурыздағы N 14-5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Ұйғыр аудандық мәслихатының 06.03.2013 N 14-5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жылдың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2011 жылғы 21 желтоқсандағы "Ұйғыр ауданының 2012-2014 жылдарға арналған аудандық бюджеті туралы"  N 55-1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 нормативтік құқықтық актілерді мемлекеттік тіркеу Тізілімінде 2-19-125 нөмірімен енгізілген, "Іле өңірі – Или тәвәси" газетінің 2012 жылғы 20 қаңтардағы N 4(1044), 2012 жылғы 10 ақпандағы N 6(1046), 2012 жылғы 17 ақпандағы N 7(1047)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"4644996" саны "4727200"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"3906331" саны " 3988535"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"739183" саны "787069"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"638552" саны "672870"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"4644996" саны "4755737"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"43748" саны "72285"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"-43748" саны "-72285"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"43748" саны "72285"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1-ші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П. Джаппаров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“Ұйғыр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бөлімі”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ақпан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55-1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2-1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550"/>
        <w:gridCol w:w="529"/>
        <w:gridCol w:w="472"/>
        <w:gridCol w:w="9338"/>
        <w:gridCol w:w="178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4727200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658067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643109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586182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582465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48193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44923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беру туралы шағымдардан алынады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 баж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3988535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3988535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3988535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787069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672870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07"/>
        <w:gridCol w:w="690"/>
        <w:gridCol w:w="690"/>
        <w:gridCol w:w="690"/>
        <w:gridCol w:w="8332"/>
        <w:gridCol w:w="1740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4755737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220917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3345080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230184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230184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2711738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2708026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2666209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403158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1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58335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268784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414010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1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164224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78664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53032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91"/>
        <w:gridCol w:w="729"/>
        <w:gridCol w:w="710"/>
        <w:gridCol w:w="584"/>
        <w:gridCol w:w="8337"/>
        <w:gridCol w:w="1798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72285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сальдо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-72285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