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bff4" w14:textId="98db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2012 жылғы 07 маусымдағы N 6-188 қаулысы. Алматы облысының Әділет департаменті Ұйғыр ауданының Әділет басқармасында 2011 жылы 27 маусымда N 2-19-137 тіркелді. Күші жойылды - Алматы облысы Ұйғыр ауданы әкімдігінің 2012 жылғы 15 тамыздағы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ауданы әкімдігінің 2012.08.15 N 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 бостандығынан айыру орындарынан босатылған адамдарды әлеуметтік қорғау мақсатында және жұмыспен қамтамасыз ету үшін Ұйғыр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құқығына қарамастан Ұйғыр ауданының ұйымдары мен мекемелерінде бас бостандығынан айыру орындарынан босатылған адамдар үшін жұмыс орындарының жалпы санының үш пайыз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Турсунжан Турдыбакиев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маусым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