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654b" w14:textId="2ea6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Шонжы ауылының жаңа көшелеріне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Шонжы селолық округі әкімінің 2012 жылғы 27 шілдедегі N 7-123 шешімі. Алматы облысының Әділет департаменті Ұйғыр ауданының Әділет басқармасында 2012 жылы 09 тамызда N 2-19-138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Шонжы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ауылының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жаңа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көшелеріне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Мемлекеттік тілдегі кіріспесінде және бүкіл мәтін бойынша "cелосының", деген сөздер тиісінше "ауылының" деген сөздермен ауыстырылды - Алматы облысы Ұйғыр ауданы Шонжы ауылдық округі әкімінің 20.02.2015 </w:t>
      </w:r>
      <w:r>
        <w:rPr>
          <w:rFonts w:ascii="Times New Roman"/>
          <w:b w:val="false"/>
          <w:i w:val="false"/>
          <w:color w:val="ff0000"/>
          <w:sz w:val="28"/>
        </w:rPr>
        <w:t>N 2-39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әкімшілік 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Шонжы ауылдық округі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Алматы облысы Ұйғыр ауданы Шонжы ауылдық округі әкімінің 20.02.2015 </w:t>
      </w:r>
      <w:r>
        <w:rPr>
          <w:rFonts w:ascii="Times New Roman"/>
          <w:b w:val="false"/>
          <w:i w:val="false"/>
          <w:color w:val="ff0000"/>
          <w:sz w:val="28"/>
        </w:rPr>
        <w:t>N 2-39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Шонжы ауылының көшелеріне төмендегі ат қою: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Шонжы ауылының солтүстік-батыс жағындағы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 көшеге (500 м) – Жастар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2 көшеге (800 м) – Болашақ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3 көшеге (800 м) – Астана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4 көшеге (800 м) – Бейбітшілік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5 көшеге (800 м) – Жас Ұлан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6 көшеге (800 м) – Конституцияның 15 жылдығы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7 көшеге (800 м) – Алатау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8 көшеге (800 м) – Жетысу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9 көшеге (800 м) – Келісім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10 көшеге (800 м) – Өркен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11 көшеге (800 м) – Жас Отан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12 көшеге (500 м) – Ынтымақ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13 көшеге (500 м) – Жасампаздық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14 көшеге (500 м) – Тәуелсіздік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Шонжы ауылының оңтүстік-шығыс жағындағы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 көшеге (200 м) – Хан тәңірі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2 көшеге (220 м) – Айбын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3 көшеге (270 м) – Ұлағат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4 көшеге (240 м) – Ажар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5 көшеге (330 м) – Достық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6 көшеге (330 м) – Үркер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7 көшеге (800 м) – Таңшолпан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8 көшеге (800 м) – Желтоқсан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9 көшеге (800 м) – Рұханият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10 көшеге (800 м) – Сұңқар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Шонжы ауылының оңтүстік-батыс жағындағы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 көшеге (1500 м) – Байтерек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2 көшеге (1500 м) – Алғабас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3 көшеге (1500 м) – Жібек жолы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4 көшеге (1500 м) – Бес арыс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5 көшеге (1500 м) – Талдыарал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6 көшеге (1500 м) – Теректі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7 көшеге (1500 м) – Парасат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8 көшеге (1000 м) – Қайнар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9 көшеге (1000 м) – Аспантау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10 көшеге (1000 м) – Тамғалы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11 көшеге (1000 м) – Хантау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12 көшеге (1000 м) – Ақжар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13 көшеге (1000 м) – Айнакөл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Шонжы ауылының солтүстік-шығыс жағындағы көшеге: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 көшеге (800 м) – Нұрлы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Шонжы ауылының Қалғантам учаскесінің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1 көшеге (1090 м) – Қалғантам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2 көшеге (1100 м) – Шығыс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жобалық атауы N 3 көшеге (1100 м) – Батыс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Барлығы 41 көше.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бақылауға алуды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 Әділет орындарында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Курбаниязов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