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10fd" w14:textId="6211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әкімдігінің 2012 жылғы 02 сәуірдегі "Қазақстан Республикасының азаматтарын 2012 жылдың сәуір-маусым және қазан-желтоқсанында кезекті мерзімді әскери қызметке шақырылуын жүргізуді ұйымдастыру және қамтамасыз ету туралы" N 4-66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ауданы әкімдігінің 2012 жылғы 29 қазандағы N 10-284 қаулысы. Алматы облысының Әділет департаментінде 2012 жылы 14 қарашада N 2187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2012 жылғы 16 ақпандағы "Әскери қызмет және әскери қызметшілердің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Ұйғыр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ауданы әкімдігінің 2012 жылғы 02 сәуірдегі "Қазақстан Республикасының азаматтарын 2012 жылдың сәуір-маусым және қазан-желтоқсанында кезекті мерзімді әскери қызметке шақырылуын жүргізуді ұйымдастыру және қамтамасыз ету туралы" (нормативтік құқықтық кесімдерді мемлекеттік тіркеу тізілімінде 2012 жылғы 25 сәуірде N 2-19-134 болып тіркелген және "Іле өңірі-Или тәвәси" газетінің 2012 жылғы 25 мамырдағы N 21(1061) жарияланған) N 4-66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аудандық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Казахбаев Толеген Ермекович - "Ұйғыр ауданының қорғаныс жөніндегі бөлімі" мемлекеттік мекемесінің бастығы, комиссия төрағасының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Ашимов Эверест Абдрусулович – "Ұйғыр аудандық орталық ауруханасы" мемлекеттік коммуналдық қазыналық кәсіпорны директорының орынбасары, медициналық комиссия төрағасы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Оспанов Асқар Советханович, Баратова Гульминам Камаловна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Деменбаев Даулетжан Модиновичке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аудандық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Онгаров Болат Кенесович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кәсіпорынның директоры                     Мамбеталиев Акжолтай Турдалиевич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Казахбаев Толеген Ермекович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қазан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