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1607" w14:textId="f811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21 желтоқсандағы "Ұйғыр ауданының 2012-2014 жылдарға арналған аудандық бюджеті туралы" N 55-1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2012 жылғы 05 желтоқсандағы N 12-1 шешімі. Алматы облысының Әділет департаментінде 2012 жылы 11 желтоқсанда N 2230 тіркелді. Қолданылу мерзімінің аяқталуына байланысты шешімнің күші жойылды - Алматы облысы Ұйғыр аудандық мәслихатының 2013 жылғы 06 наурыздағы N 14-5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Алматы облысы Ұйғыр аудандық мәслихатының 06.03.2013 N 14-5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1.Ұйғыр аудандық мәслихатының 2011 жылғы 21 желтоқсандағы "Ұйғыр ауданының 2012-2014 жылдарға арналған аудандық бюджеті туралы" N 55-1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23 желтоқсанда нормативтік құқықтық актілерді мемлекеттік тіркеу Тізілімінде 2-19-125 нөмірімен енгізілген, "Іле өңірі – Или тәвәси" газетінің 2012 жылғы 20 қаңтардағы N 4(1044), 2012 жылғы 10 ақпандағы N 6(1046), 2012 жылғы 17 ақпандағы N 7(1047), 2012 жылғы N 8-9(1049) жарияланған), 2012 жылғы 17 ақпандағы "2011 жылғы 21 желтоқсандағы "Ұйғыр ауданының 2012-2014 жылдарға арналған аудандық бюджеті туралы" N 55-1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N 2-1 шешіміне (2012 жылғы 22 ақпанда нормативтік құқықтық актілерді мемлекеттік тіркеу Тізілімінде 2-19-127 нөмірімен енгізілген, "Іле өңірі – Или тәвәси" газетінің 2012 жылғы 22 наурыздағы N 11-12 (1052), 2012 жылғы 30 наурыздағы N 13(1053), 2012 жылғы 06 сәуірдегі N 14(1054) жарияланған), 2012 жылғы 13 сәуірдегі "2011 жылғы 21 желтоқсандағы "Ұйғыр ауданының 2012-2014 жылдарға арналған аудандық бюджеті туралы" N 55-1 шешіміне өзгерістер енгізу туралы" N 4-4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сәуірдегі нормативтік құқықтық актілерді мемлекеттік тіркеу Тізілімінде 2-19-133 нөмірімен енгізілген, "Іле өңірі – Или тәвәси" газетінің 2012 жылғы 11 мамырдағы N 19 (1059), 2012 жылғы 18 мамырдағы N 20(1060), 2012 жылғы 25 мамырдағы N 21(1061), 2012 жылғы 08 маусымдағы "2011 жылғы 21 желтоқсандағы "Ұйғыр ауданының 2012-2014 жылдарға арналған аудандық бюджеті туралы" N 55-1 шешіміне өзгерістер енгізу туралы" N 5-1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20 маусымдағы нормативтік құқықтық актілерді мемлекеттік тіркеу Тізілімінде 2-19-136 нөмірімен енгізілген, "Іле өңірі – Или тәвәси" газетінің 2012 жылғы 17 тамыздағы N 31(1071), 2012 жылғы 24 тамыздағы N 32 (1072), 2012 жылғы 31 тамыздағы N 33(1073) жарияланған) 2012 жылғы 06 қыркүйектегі "2011 жылғы 21 желтоқсандағы "Ұйғыр ауданының 2012-2014 жылдарға арналған аудандық бюджеті туралы" N 55-1 шешіміне өзгерістер енгізу туралы" N 9-1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қыркүйектегі нормативтік құқықтық актілерді мемлекеттік тіркеу Тізілімінде 2109 нөмірімен енгізілген, "Іле өңірі – Или тәвәси" газетінің 2012 жылғы 28 қыркүйектегі N 37 (1077), 2012 жылғы 05 қазандағы N 38(1078), 2012 жылғы 12 қазандағы N 39(1079), 2012 жылғы 19 қазандағы N 40(1080), жарияланған), 2012 жылғы 05 қарашадағы "2011 жылғы 21 желтоқсандағы "Ұйғыр ауданының 2012-2014 жылдарға арналған аудандық бюджеті туралы" N 55-1 шешіміне өзгерістер енгізу туралы" N 11-1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13 қарашадағы нормативтік құқықтық актілерді мемлекеттік тіркеу Тізілімінде 2172 нөмірімен енгізілген, "Іле өңірі – Или тәвәси" газетінің 2012 жылғы 23 қарашадағы N 45 (1085), 2012 жылғы 30 қарашадағы N 46(1086),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"5017384" саны "5015977"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"4273865" саны "4272458"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"1047065" саны "1045658"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Шығындар- "5046688" саны "5045281"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"Бюджет, әлеуметтік-экономикалық даму, өнеркәсіп, транспорт, құрылыс, байланыс, экология және табиғат ресурстарын тиімді пайдалану"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1-ші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Х. Имиров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Н. Есжанов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"Ұйғыр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Исмаилов Мырзалим Муталимович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желтоқсан 2012 жыл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Ұйғыр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желтоқсандағы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"Ұйғыр 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55-1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N 12-1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Ұйғыр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"Ұйғыр ауданның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55-1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Ұйғыр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530"/>
        <w:gridCol w:w="488"/>
        <w:gridCol w:w="609"/>
        <w:gridCol w:w="8970"/>
        <w:gridCol w:w="203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5015977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661395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646880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591212</w:t>
            </w:r>
          </w:p>
        </w:tc>
      </w:tr>
      <w:tr>
        <w:trPr>
          <w:trHeight w:val="5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587495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 алынатын жер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7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8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5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47262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44292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8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5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5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5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5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</w:tr>
      <w:tr>
        <w:trPr>
          <w:trHeight w:val="8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5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</w:t>
            </w:r>
          </w:p>
        </w:tc>
      </w:tr>
      <w:tr>
        <w:trPr>
          <w:trHeight w:val="11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8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30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өтініштерден,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дубликатын беру туралы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(төрелік) соттардың және 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шешімдерін мәжбүрлеп орындауға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 беру туралы шағымдардың,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актілерінің атқару парағының және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құжаттардың көшірмелерін қайта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алынады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14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 актiлерiн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туралы куәлiктердi және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 жазбаларын өзгертуге, толықтыруға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қалпына 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мемлекеттік баж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</w:p>
        </w:tc>
      </w:tr>
      <w:tr>
        <w:trPr>
          <w:trHeight w:val="11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беретiн құжаттарды ресiмдегенi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осы құжаттарға өзгерiстер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енгiзгенi үшiн мемлекеттік баж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8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1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 және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тоқтату туралы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ресiмдегенi үшін мемлекеттік баж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5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 қорынан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үйлердi жалдаудан түсетін кірістер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14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</w:t>
            </w:r>
          </w:p>
        </w:tc>
      </w:tr>
      <w:tr>
        <w:trPr>
          <w:trHeight w:val="5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4272458</w:t>
            </w:r>
          </w:p>
        </w:tc>
      </w:tr>
      <w:tr>
        <w:trPr>
          <w:trHeight w:val="5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4272458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4272458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1045658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698204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2528596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5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5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489"/>
        <w:gridCol w:w="670"/>
        <w:gridCol w:w="671"/>
        <w:gridCol w:w="749"/>
        <w:gridCol w:w="8052"/>
        <w:gridCol w:w="2057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5045281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271701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247794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68042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58151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161543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138387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</w:tr>
      <w:tr>
        <w:trPr>
          <w:trHeight w:val="10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</w:p>
        </w:tc>
      </w:tr>
      <w:tr>
        <w:trPr>
          <w:trHeight w:val="10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10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3471184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57247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57247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56971</w:t>
            </w:r>
          </w:p>
        </w:tc>
      </w:tr>
      <w:tr>
        <w:trPr>
          <w:trHeight w:val="10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2379835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2376354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2333974</w:t>
            </w:r>
          </w:p>
        </w:tc>
      </w:tr>
      <w:tr>
        <w:trPr>
          <w:trHeight w:val="13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40215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1034102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689279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8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31735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631684</w:t>
            </w:r>
          </w:p>
        </w:tc>
      </w:tr>
      <w:tr>
        <w:trPr>
          <w:trHeight w:val="13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610577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344823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344823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313475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279447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257646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257646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42322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23287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7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орындарын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қатысушыларға мемлекеттік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көрсету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13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60567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60567</w:t>
            </w:r>
          </w:p>
        </w:tc>
      </w:tr>
      <w:tr>
        <w:trPr>
          <w:trHeight w:val="7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29992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24829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59274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59274</w:t>
            </w:r>
          </w:p>
        </w:tc>
      </w:tr>
      <w:tr>
        <w:trPr>
          <w:trHeight w:val="10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21801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21801</w:t>
            </w:r>
          </w:p>
        </w:tc>
      </w:tr>
      <w:tr>
        <w:trPr>
          <w:trHeight w:val="10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466962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104356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</w:p>
        </w:tc>
      </w:tr>
      <w:tr>
        <w:trPr>
          <w:trHeight w:val="7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70919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36836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33155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303951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303951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21489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282462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282462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58655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58655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30709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250750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62574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62574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62574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0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35468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31473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27547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150055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140723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10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</w:tr>
      <w:tr>
        <w:trPr>
          <w:trHeight w:val="7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180036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57882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23947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</w:t>
            </w:r>
          </w:p>
        </w:tc>
      </w:tr>
      <w:tr>
        <w:trPr>
          <w:trHeight w:val="8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23212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18419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16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10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7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</w:tr>
      <w:tr>
        <w:trPr>
          <w:trHeight w:val="10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борышына қызмет көрсету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52"/>
        <w:gridCol w:w="650"/>
        <w:gridCol w:w="651"/>
        <w:gridCol w:w="8824"/>
        <w:gridCol w:w="203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77905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8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5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5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5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4.Қаржы активтермен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5.Бюджет тапшылығы (профициті)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-77905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77905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5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5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5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