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8296" w14:textId="f198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22 желтоқсандағы N 13-2 шешімі, Алматы облысының Әділет департаментінде 2013 жылы 28 қаңтарда N 2289 болып тіркелді. Күші жойылды - Алматы облысы Ұйғыр аудандық мәслихатының 2015 жылғы 22 маусымдағы № 48-2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Ұйғыр аудандық мәслихатының 22.06.2015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15),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Салық Кодексінің 378, 379, 381, 383-баптарында белгіленген жерлерге салынатын жер салығының базалық ставкалары Ұйғыр ауданы бойынша 40 процентке жоғарлатылсын.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 мәселелері"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органынан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"Ұйғыр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Сауданбеков Айдын Тұрғанбекұлы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