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8214" w14:textId="6048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әкімдігінің 2013 жылғы 21 қаңтардағы N 01-01 қаулысы, Алматы облысының Әділет департаментінде 2013 жылы 19 ақпанда N 2304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қылмыстық-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толмағандарды әлеуметтік қорғау мақсатында, оларды жұмыспен қамтамасыз ету үшін Ұйғыр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Меншік құқығына қарамастан Ұйғыр ауданының мекемелері мен кәсіпорындарында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үш процент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тіркеуден өткен күннен бастап күшіне енеді және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Т.Турдыбакиев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қаңтар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