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37aa6" w14:textId="2037a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әкімдігінің 2010 жылғы 2 маусымдағы № 164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2012 жылғы 26 қаңтардағы N 34 Қаулысы. Жамбыл облысының Әділет департаментінде 2012 жылғы 7 наурызда № 1806 тіркелді. Күші жойылды - Жамбыл облысы әкімдігінің 2014 жылғы 29 желтоқсандағы №366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Жамбыл облысы әкімдігінің 29.12.2014 </w:t>
      </w:r>
      <w:r>
        <w:rPr>
          <w:rFonts w:ascii="Times New Roman"/>
          <w:b w:val="false"/>
          <w:i w:val="false"/>
          <w:color w:val="ff0000"/>
          <w:sz w:val="28"/>
        </w:rPr>
        <w:t>№366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 Жер кодексі"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2003 жылғы 20 маусымдағы Кодексіне,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Заңына сәйкес Жамбыл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"Қазақстан-Қытай" магистральды құбыр жолының күзет аймағының шекарасын белгілеу және олардағы жерді пайдалану режимін айқындау туралы" Жамбыл облысы әкімдігінің 2010 жылғы 2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актілердің мемлекеттік тіркеу тізіліміне № 1750 болып тіркелген, 2010 жылыдың 27 шілдесінде № 134 "Ақ жол" облыстық газетінде жарияланған) төмендегідей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орынбасары Мұратбай Сматайулы Жолдасбаевқа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Бозымбаев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қаулысына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"Қазақстан-Қытай" магистральды құбыр жолының күзет аймағының шекарасы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672"/>
        <w:gridCol w:w="2438"/>
        <w:gridCol w:w="2438"/>
        <w:gridCol w:w="2438"/>
        <w:gridCol w:w="2086"/>
        <w:gridCol w:w="1733"/>
      </w:tblGrid>
      <w:tr>
        <w:trPr>
          <w:trHeight w:val="30" w:hRule="atLeast"/>
        </w:trPr>
        <w:tc>
          <w:tcPr>
            <w:tcW w:w="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Күзету аймағына кіретін алаң,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алқаптары,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 екпелер,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суармалы,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917,88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979"/>
        <w:gridCol w:w="2521"/>
        <w:gridCol w:w="3550"/>
        <w:gridCol w:w="2008"/>
        <w:gridCol w:w="2522"/>
      </w:tblGrid>
      <w:tr>
        <w:trPr>
          <w:trHeight w:val="30" w:hRule="atLeast"/>
        </w:trPr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қоныстану аймағы,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бөгде жер,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"Қазақстан-Қытай" магистральды құбыр жолының газбен жабдықтау жүйелері объектілерінің күзет аймақтарының шекарасы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683"/>
        <w:gridCol w:w="2355"/>
        <w:gridCol w:w="2356"/>
        <w:gridCol w:w="2356"/>
        <w:gridCol w:w="1877"/>
      </w:tblGrid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Күзету аймағына кіретін алаң,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алқаптары,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суармалы,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компрессорлық станция - 3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 құрылғыларын жіберу-қабылдау торабы - 3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ауданы компрессорлық станция - 4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 құрылғыларын жіберу-қабылдау торабы - 4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ауданы компрессорлық станция - 5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 құрылғыларын жіберу-қабылдау торабы - 5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5027"/>
        <w:gridCol w:w="1072"/>
        <w:gridCol w:w="506"/>
        <w:gridCol w:w="2761"/>
        <w:gridCol w:w="1072"/>
        <w:gridCol w:w="1073"/>
      </w:tblGrid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қоныстану аймағы,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бөгде жер,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 екпелер,га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компрессорлық станция-3 тазарту құрылғыларын жіберу-қабылдау торабы-3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ауданы компрессорлық станция-4 тазарту құрылғыларын жіберу-қабылдау торабы-4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ауданы компрессорлық станция-5 тазарту құрылғыларын жіберу-қабылдау торабы-5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