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b51c9" w14:textId="0fb51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"2012-2014 жылдарға арналған облыстық бюджет туралы" Жамбыл облыстық мәслихатының 2011 жылғы 7 желтоқсандағы № 41-3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облыстық мәслихатының 2012 жылғы 3 сәуірдегі № 4-2 Шешімі. Жамбыл облысының Әділет департаментінде 2012 жылғы 5 сәуірде № 1807 тіркелді. Қолданылу мерзімінің аяқталуына байланысты күші жойылды (Жамбыл облыстық Әділет департаментінің 2013 жылғы 11 наурыздағы N 2-2-17/388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(Жамбыл облыстық Әділет департаментінің 11.03.2013 № 2-2-17/388 хаты).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облыстық бюджет туралы» Жамбыл облыстық мәслихатының 2011 жылғы 7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41-3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 (Нормативтік құқықтық актілерді мемлекеттік тіркеу тізілімінде № 1799 болып тіркелген, 2011 жылғы 20 желтоқсанда № 217 «Ақ жол» газетінде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«133 345 892» сандары «147 337 953»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«11 149 685» сандары «12 594 131»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«291 660» сандары «469 373»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«121 804 547» сандары «134 174 449»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«134 224 126» сандары «148 157 321»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«576 070» сандары «1 024 610»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«1 401 448» сандары «1 849 988»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«462 500» сандары «521 366»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«-1 916 804» сандары «-2 365 344»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«1 916 804» сандары «2 365 344»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12) және 13)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«12) моноқалаларды абаттандыру мәселелерін шешуге;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ауыл шаруашылығы малдарын бірдейлендіруді ұйымдастыруға және жүргізуге.»;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және 6) тармақшалар мынадай редакцияда жазылсын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сумен жабдықтауға және су бұру жүйелерін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Жұмыспен қамту 2020 бағдарламасы шеңберiнде жетіспейтін инженерлік-коммуникациялық инфрақұрылымды дамытуға және жайластыруға»;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7) және 8)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Жұмыспен қамту 2020 бағдарламасы шеңберiнде коммуналдық-инженерлік, инженерлік-көліктік және әлеуметтік инфрақұрылым объектілерін салуға және реконструкциялауға;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«Өңiрлердi дамыту» бағдарламасы шеңберiнде өңiрлердiң инженерлік инфрақұрылымды дамуына.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тіркеуден өткен күннен бастап күшіне енеді және 2012 жылдың 1 қаңтарынан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Облыстық мәслихаттың хатшысы               Б. ҚАРАШОЛАҚОВ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Жамбыл облысы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3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4-2 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7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41-3 шешіміне 1 -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облыстық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"/>
        <w:gridCol w:w="525"/>
        <w:gridCol w:w="482"/>
        <w:gridCol w:w="9555"/>
        <w:gridCol w:w="2379"/>
      </w:tblGrid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147 337 953</w:t>
            </w:r>
          </w:p>
        </w:tc>
      </w:tr>
      <w:tr>
        <w:trPr>
          <w:trHeight w:val="24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12 594 131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6 404 344</w:t>
            </w:r>
          </w:p>
        </w:tc>
      </w:tr>
      <w:tr>
        <w:trPr>
          <w:trHeight w:val="22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6 404 344</w:t>
            </w:r>
          </w:p>
        </w:tc>
      </w:tr>
      <w:tr>
        <w:trPr>
          <w:trHeight w:val="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5 053 754</w:t>
            </w:r>
          </w:p>
        </w:tc>
      </w:tr>
      <w:tr>
        <w:trPr>
          <w:trHeight w:val="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5 053 754</w:t>
            </w:r>
          </w:p>
        </w:tc>
      </w:tr>
      <w:tr>
        <w:trPr>
          <w:trHeight w:val="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1 136 033</w:t>
            </w:r>
          </w:p>
        </w:tc>
      </w:tr>
      <w:tr>
        <w:trPr>
          <w:trHeight w:val="54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1 136 033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469 373</w:t>
            </w:r>
          </w:p>
        </w:tc>
      </w:tr>
      <w:tr>
        <w:trPr>
          <w:trHeight w:val="22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22 567</w:t>
            </w:r>
          </w:p>
        </w:tc>
      </w:tr>
      <w:tr>
        <w:trPr>
          <w:trHeight w:val="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кәсiпорындардың таза кірісі бөлігінің түсімдері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</w:p>
        </w:tc>
      </w:tr>
      <w:tr>
        <w:trPr>
          <w:trHeight w:val="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6 588</w:t>
            </w:r>
          </w:p>
        </w:tc>
      </w:tr>
      <w:tr>
        <w:trPr>
          <w:trHeight w:val="16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15 107</w:t>
            </w:r>
          </w:p>
        </w:tc>
      </w:tr>
      <w:tr>
        <w:trPr>
          <w:trHeight w:val="27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394 466</w:t>
            </w:r>
          </w:p>
        </w:tc>
      </w:tr>
      <w:tr>
        <w:trPr>
          <w:trHeight w:val="28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394 466</w:t>
            </w:r>
          </w:p>
        </w:tc>
      </w:tr>
      <w:tr>
        <w:trPr>
          <w:trHeight w:val="28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52 340</w:t>
            </w:r>
          </w:p>
        </w:tc>
      </w:tr>
      <w:tr>
        <w:trPr>
          <w:trHeight w:val="28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52 340</w:t>
            </w:r>
          </w:p>
        </w:tc>
      </w:tr>
      <w:tr>
        <w:trPr>
          <w:trHeight w:val="28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8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8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134 174 449</w:t>
            </w:r>
          </w:p>
        </w:tc>
      </w:tr>
      <w:tr>
        <w:trPr>
          <w:trHeight w:val="3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 алынатын трансферттер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475 932</w:t>
            </w:r>
          </w:p>
        </w:tc>
      </w:tr>
      <w:tr>
        <w:trPr>
          <w:trHeight w:val="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475 932</w:t>
            </w:r>
          </w:p>
        </w:tc>
      </w:tr>
      <w:tr>
        <w:trPr>
          <w:trHeight w:val="54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133 698 517</w:t>
            </w:r>
          </w:p>
        </w:tc>
      </w:tr>
      <w:tr>
        <w:trPr>
          <w:trHeight w:val="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133 698 517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691"/>
        <w:gridCol w:w="691"/>
        <w:gridCol w:w="8915"/>
        <w:gridCol w:w="2477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148 157 321</w:t>
            </w:r>
          </w:p>
        </w:tc>
      </w:tr>
      <w:tr>
        <w:trPr>
          <w:trHeight w:val="18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1 691 514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61 238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қызметін қамтамасыз ету жөніндегі қызметтер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53 049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8 189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744 973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әкімнің қызметін қамтамасыз ету жөніндегі қызметтер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604 877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106 987</w:t>
            </w:r>
          </w:p>
        </w:tc>
      </w:tr>
      <w:tr>
        <w:trPr>
          <w:trHeight w:val="18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33 109</w:t>
            </w:r>
          </w:p>
        </w:tc>
      </w:tr>
      <w:tr>
        <w:trPr>
          <w:trHeight w:val="18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тексеру комиссиясы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135 378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комиссиясының қызметін қамтамасыз ету бойынша көрсетілетін қызметтер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130 378</w:t>
            </w:r>
          </w:p>
        </w:tc>
      </w:tr>
      <w:tr>
        <w:trPr>
          <w:trHeight w:val="18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654 869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113 769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беруді ұйымдастыру және біржолға талондарды өткізуден түсетін сомаларды толық жиналуын қамтамасыз ету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59 248</w:t>
            </w:r>
          </w:p>
        </w:tc>
      </w:tr>
      <w:tr>
        <w:trPr>
          <w:trHeight w:val="1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</w:t>
            </w:r>
          </w:p>
        </w:tc>
      </w:tr>
      <w:tr>
        <w:trPr>
          <w:trHeight w:val="1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17 596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461 967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95 056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облысты басқару саласындағы мемлекеттік саясатты іске асыру жөніндегі қызметтер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86 456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8 600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307 166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39 455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30 343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дайындау және облыстық ауқымдағы аумақтық қорғанысы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9 112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233 711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жұмылдыру дайындығы, азаматтық қорғаныс, авариялар мен дүлей апаттардың алдын алуды және жоюды ұйымдастыру саласындағы мемлекеттік саясатты іске асыру жөніндегі қызметтер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35 276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азаматтық қорғаныстың іс-шаралары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52 855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 және жұмылдыру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14 321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төтенше жағдайлардың алдын алу және оларды жою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108 271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22 988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жолаушылар көлігі және автомобиль жолдары басқармасы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Халықты, объектілерді және аумақтарды табиғи және дүлей зілзалалардан инженерлік қорғау жөнінде жұмыстар жүргізу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4 859 975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4 859 975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 тәртіпті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3 775 425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қатысатын азаматтарды көтермелеу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800 603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ағымдағы нысаналы трансферттер есебiнен автомобиль жолдарының жұмыс істеуін қамтамасыз ету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7 228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32 212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тәртіппен тұтқындалған адамдарды ұстауды ұйымдастыру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12 224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жануарларын ұстауды ұйымдастыру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127 686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Көші-кон полициясының қосымша штат санын ұстау, материалдық-техникалық жарақтандыру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100 355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Оралмандарды уақытша орналастыру орталығын және Оралмандарды бейімдеу мен біріктіру орталығын материалдық-техникалық жарақтандыру және ұстау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3 490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23 417 233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2 424 644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 аудандардың (облыстық маңызы бар қалалардың) бюджеттеріне берілетін ағымдағы нысаналы трансферттер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1 629 666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аудандық бюджеттерге (облыстық маңызы бар қалаларға)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794 978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 және спорт басқармасы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2 016 871</w:t>
            </w:r>
          </w:p>
        </w:tc>
      </w:tr>
      <w:tr>
        <w:trPr>
          <w:trHeight w:val="18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1 580 075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спорттағы дарынды балаларға жалпы бiлiм беру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436 796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2 119 233</w:t>
            </w:r>
          </w:p>
        </w:tc>
      </w:tr>
      <w:tr>
        <w:trPr>
          <w:trHeight w:val="18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 бағдарламалары бойынша жалпы білім беру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1 311 381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624 262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негізгі орта және жалпы орта білім беретін мемлекеттік мекемелердегі физика, химия, биология кабинеттерін оқу жабдықтарымен жарақтандыруға берілетін ағымдағы нысаналы трансферттер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147 492</w:t>
            </w:r>
          </w:p>
        </w:tc>
      </w:tr>
      <w:tr>
        <w:trPr>
          <w:trHeight w:val="13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аудандардың (облыстық маңызы бар қалалардың) бюджеттеріне «Назарбаев зияткерлік мектептері» ДБҰ-ның оқу бағдарламалары бойынша біліктілікті арттырудан өткен мұғалімдерге еңбекақыны арттыруға берілетін ағымдағы нысаналы трансферттер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33 559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«Назарбаев зияткерлік мектептері»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2 539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296 482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296 482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3 371 977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3 086 172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беретін оқу орындарында оқу-өндірістік шеберханаларды, зертханаларды жаңарты және қайта жабдықтау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183 883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оқытуды ұйымдастыру үшін техникалық және кәсіптік білім беретін ұйымдардың өндірістік оқыту шеберлеріне қосымша ақыны белгілеу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101 922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244 558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244 558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130 202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130 202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884 929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– 2020 бағдарламасын іске асыру шеңберінде кадрлардың біліктілігін арттыру, даярлау және қайта даярлау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884 929</w:t>
            </w:r>
          </w:p>
        </w:tc>
      </w:tr>
      <w:tr>
        <w:trPr>
          <w:trHeight w:val="1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2 162 755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94 757</w:t>
            </w:r>
          </w:p>
        </w:tc>
      </w:tr>
      <w:tr>
        <w:trPr>
          <w:trHeight w:val="1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 мекемелерінде білім беру жүйесін ақпараттандыру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10 364</w:t>
            </w:r>
          </w:p>
        </w:tc>
      </w:tr>
      <w:tr>
        <w:trPr>
          <w:trHeight w:val="6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 мекемелер үшін оқулықтар мен оқу-әдiстемелiк кешендерді сатып алу және жеткізу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42 975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145 891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158 140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Дамуында проблемалары бар балалар мен жеткіншектердің оңалту және әлеуметтік бейімдеу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32 755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18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61 793</w:t>
            </w:r>
          </w:p>
        </w:tc>
      </w:tr>
      <w:tr>
        <w:trPr>
          <w:trHeight w:val="18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 аудандардың (облыстық маңызы бар қалалардың) бюджеттеріне республикалық бюджеттен берілетін ағымдағы нысаналы трансферттер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331 838</w:t>
            </w:r>
          </w:p>
        </w:tc>
      </w:tr>
      <w:tr>
        <w:trPr>
          <w:trHeight w:val="18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етуге аудандардың (облыстық маңызы бар қалалардың) бюджеттеріне республикалық бюджеттен берілетін ағымдағы нысаналы трансферттер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167 648</w:t>
            </w:r>
          </w:p>
        </w:tc>
      </w:tr>
      <w:tr>
        <w:trPr>
          <w:trHeight w:val="18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1 111 094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жолаушылар көлігі және автомобиль жолдары басқармасы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9 765 582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білім беру объектілерін салуға және реконструкциялауға республикалық бюджеттен берілетін нысаналы даму трансферттер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7 030 419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білім беру объектілерін салуға және реконструкциялауға облыстық бюджеттен берілетін нысаналы даму трансферттер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2 061 696</w:t>
            </w:r>
          </w:p>
        </w:tc>
      </w:tr>
      <w:tr>
        <w:trPr>
          <w:trHeight w:val="1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673 467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31 070 203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235 781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Республиқалық бюджет қаражаты есебінен көрсетілетін медициналық көмекті қоспағанда, бастапқы медициналық-санитарлық көмек және денсаулық сақтау ұйымдары мамандарын жіберу бойынша стационарлық медициналық көмек көрсету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235 781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859 762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денсаулық сақтау ұйымдары үшiн қанды, оның құрамдарын және дәрілерді өндiру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451 776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жөніндегі қызметтер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235 111</w:t>
            </w:r>
          </w:p>
        </w:tc>
      </w:tr>
      <w:tr>
        <w:trPr>
          <w:trHeight w:val="1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171 845</w:t>
            </w:r>
          </w:p>
        </w:tc>
      </w:tr>
      <w:tr>
        <w:trPr>
          <w:trHeight w:val="18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</w:t>
            </w:r>
          </w:p>
        </w:tc>
      </w:tr>
      <w:tr>
        <w:trPr>
          <w:trHeight w:val="2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8 220 404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және психикалық аурулардан және жүйкесі бұзылуынан, соның ішінде жүйкеге әсер ететін заттарды қолданылуымен байланысты зардап шегетін адамдарға медициналық көмек көрсету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4 194 612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 ауруларын туберкулез ауруларына қарсы препараттарымен қамтамасыз ету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103 223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 препараттарымен қамтамасыз ету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478 614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ауруларды химия препараттарымен қамтамасыз ету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70 358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Бүйрек функциясының созылмалы жеткіліксіздігі, аутоиммунды, орфандық аурулармен ауыратын, иммунитеті жеткіліксіз науқастарды, сондай-ақ бүйрегі транспланттаудан кейінгі науқастарды дәрілік заттармен қамтамасыз ету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183 880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ауыратындарды емдеу кезінде қанның ұюы факторларымен қамтамасыз ету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160 195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 вакциналарды және басқа иммундық-биологиялық препараттарды орталықтандырып сатып алу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1 420 109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 миокард инфаркт сырқаттарын тромболитикалық препараттармен қамтамасыз ету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47 809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Ақысыз медициналық көмектің кепілдендірілген көлемі шеңберінде онкологиялық аурулармен ауыратындарға медициналық көмек көрсету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1 561 604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10 711 289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 көрсетілетін медициналық көмекті қоспағанда, халыққа амбулаторлық-емханалық көмек көрсету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9 691 791</w:t>
            </w:r>
          </w:p>
        </w:tc>
      </w:tr>
      <w:tr>
        <w:trPr>
          <w:trHeight w:val="2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633 323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амбулаторлық емдеу деңгейінде жеңілдікті жағдайларда дәрілік заттармен қамтамасыз ету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386 175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1 530 207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медициналық көмек көрсету және санитарлық авиация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1 494 494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 базалары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35 713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1 832 399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105 548</w:t>
            </w:r>
          </w:p>
        </w:tc>
      </w:tr>
      <w:tr>
        <w:trPr>
          <w:trHeight w:val="2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ЖҚТБ індетінің алдын алу және қарсы күрес жөніндегі іс-шараларды іске асыру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40 555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мекеннің шегінен тыс емделуге тегін және жеңілдетілген жол жүрумен қамтамасыз ету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19 655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 қызметі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52 714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 органдарының күрделі шығыстары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5 672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 ұйымдарының күрделі шығыстары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1 584 755</w:t>
            </w:r>
          </w:p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23 500</w:t>
            </w:r>
          </w:p>
        </w:tc>
      </w:tr>
      <w:tr>
        <w:trPr>
          <w:trHeight w:val="1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жолаушылар көлігі және автомобиль жолдары басқармасы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7 680 361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7 680 361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2 672 849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1 260 755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559 460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389 068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 қарттарға, мүгедектерге, оның ішінде мүгедек балаларға арнаулы әлеуметтік қызметтер көрсету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110 087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жүйкесі бұзылған мүгедек балалар үшін арнаулы әлеуметтік қызметтер көрсету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202 140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518 038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484 945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33 093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жолаушылар көлігі және автомобиль жолдары басқармасы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134 590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 объектілерін салу және реконструкциялау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134 590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190 281</w:t>
            </w:r>
          </w:p>
        </w:tc>
      </w:tr>
      <w:tr>
        <w:trPr>
          <w:trHeight w:val="1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190 281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560 473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74 851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6 380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үкіметтік емес секторда мемлекеттік әлеуметтік тапсырысты орналастыру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10 458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іс-шараларын іске асыруға республикалық бюджеттен аудандардың (облыстық маңызы бар қалалардың) бюджеттеріне нысаналы ағымдағы трансферттері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468 784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8 712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бағдарламасына қатысушыларды кәсіпкерлікке оқыту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8 712</w:t>
            </w:r>
          </w:p>
        </w:tc>
      </w:tr>
      <w:tr>
        <w:trPr>
          <w:trHeight w:val="2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12 656 630</w:t>
            </w:r>
          </w:p>
        </w:tc>
      </w:tr>
      <w:tr>
        <w:trPr>
          <w:trHeight w:val="2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129 861</w:t>
            </w:r>
          </w:p>
        </w:tc>
      </w:tr>
      <w:tr>
        <w:trPr>
          <w:trHeight w:val="2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 мекендерді дамыту шеңберінде объектілерді жөндеу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129 861</w:t>
            </w:r>
          </w:p>
        </w:tc>
      </w:tr>
      <w:tr>
        <w:trPr>
          <w:trHeight w:val="2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35 187</w:t>
            </w:r>
          </w:p>
        </w:tc>
      </w:tr>
      <w:tr>
        <w:trPr>
          <w:trHeight w:val="2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республикалық бюджеттен берілетін тұрғын үй көмегін беруге арналған ағымдағы нысаналы трансферттер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35 187</w:t>
            </w:r>
          </w:p>
        </w:tc>
      </w:tr>
      <w:tr>
        <w:trPr>
          <w:trHeight w:val="2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348 692</w:t>
            </w:r>
          </w:p>
        </w:tc>
      </w:tr>
      <w:tr>
        <w:trPr>
          <w:trHeight w:val="2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бағдарламасы шеңберінде елді мекендерді дамытуға берілетін ағымдағы нысаналы трансферттер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294 390</w:t>
            </w:r>
          </w:p>
        </w:tc>
      </w:tr>
      <w:tr>
        <w:trPr>
          <w:trHeight w:val="2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54 302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240 443</w:t>
            </w:r>
          </w:p>
        </w:tc>
      </w:tr>
      <w:tr>
        <w:trPr>
          <w:trHeight w:val="2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бағдарламасы шеңберінде елді мекендерді дамытуға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240 443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40 347</w:t>
            </w:r>
          </w:p>
        </w:tc>
      </w:tr>
      <w:tr>
        <w:trPr>
          <w:trHeight w:val="2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бағдарламасы шеңберінде ауылдық елді мекендерді дамытуға берілетін нысаналы даму трансферттері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31 251</w:t>
            </w:r>
          </w:p>
        </w:tc>
      </w:tr>
      <w:tr>
        <w:trPr>
          <w:trHeight w:val="2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реконструкциялау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9 096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жолаушылар көлігі және автомобиль жолдары басқармасы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3 684 933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үйлерін жобалауға, салуға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1 320 190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үйін жобалауға, салуға және (немесе) сатып алуға облыстық бюджеттен берілетін нысаналы даму трансферттері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136 688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жобалауға, дамытуға, жайластыруға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1 770 000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жобалауға, дамытуға, жайластыруға және (немесе) сатып алуға облыстық бюджеттен берілетін нысаналы даму трансферттері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225 833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бағдарламасының екінші бағыты шеңберінде жетіспейтін инженерлік-коммуникациялық инфрақұрылымды дамытуға және жайластыруға берілетін нысаналы даму трансферттері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232 222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3 075 972</w:t>
            </w:r>
          </w:p>
        </w:tc>
      </w:tr>
      <w:tr>
        <w:trPr>
          <w:trHeight w:val="18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 коммуналдық ұй-шаруашылық саласындағы мемлекеттік саясатты іске асыру жөніндегі қызметтер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52 996</w:t>
            </w:r>
          </w:p>
        </w:tc>
      </w:tr>
      <w:tr>
        <w:trPr>
          <w:trHeight w:val="2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газдандыру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1 441 191</w:t>
            </w:r>
          </w:p>
        </w:tc>
      </w:tr>
      <w:tr>
        <w:trPr>
          <w:trHeight w:val="2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7 185</w:t>
            </w:r>
          </w:p>
        </w:tc>
      </w:tr>
      <w:tr>
        <w:trPr>
          <w:trHeight w:val="2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жабдықтауға және су бұру жүйелерін дамытуға республикалық бюджеттен берілетін нысаналы даму трансферттері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1 125 775</w:t>
            </w:r>
          </w:p>
        </w:tc>
      </w:tr>
      <w:tr>
        <w:trPr>
          <w:trHeight w:val="2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жабдықтауға және су бұру жүйелерін дамытуға облыстық бюджеттен берілетін нысаналы даму трансферттері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221 504</w:t>
            </w:r>
          </w:p>
        </w:tc>
      </w:tr>
      <w:tr>
        <w:trPr>
          <w:trHeight w:val="2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коммуналдық шаруашылықты дамытуға арналған нысаналы трансферттері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15 507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211 814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жолаушылар көлігі және автомобиль жолдары басқармасы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5 101 195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коммуналдық шаруашылықты дамытуға берілетін нысаналы даму трансферттері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247 850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бойынша ауылдық елді мекендерді сумен жабдықтау жүйесін дамытуға республикалық бюджеттен берілетін нысаналы даму трансферттері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3 570 247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 жүйесін дамытуға облыстық бюджеттен берілетін нысаналы даму трансферттері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1 283 098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6 524 327</w:t>
            </w:r>
          </w:p>
        </w:tc>
      </w:tr>
      <w:tr>
        <w:trPr>
          <w:trHeight w:val="1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701 708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34 048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81 077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 сақталуын және оған қол жетімді болуын қамтамасыз ету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168 305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417 278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 және спорт басқармасы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1 957 082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43 001</w:t>
            </w:r>
          </w:p>
        </w:tc>
      </w:tr>
      <w:tr>
        <w:trPr>
          <w:trHeight w:val="1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деңгейінде спорт жарыстарын өткізу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27 706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облыстық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1 883 075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1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жолаушылар көлігі және автомобиль жолдары басқармасы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2 889 255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2 889 255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мұрағаттар және құжаттама басқармасы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174 335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мұрағат ісін басқару жөніндегі мемлекеттік саясатты іске асыру жөніндегі қызметтер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16 068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157 267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114 827</w:t>
            </w:r>
          </w:p>
        </w:tc>
      </w:tr>
      <w:tr>
        <w:trPr>
          <w:trHeight w:val="2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 істеуін қамтамасыз ету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114 827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342 867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342 867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104 903</w:t>
            </w:r>
          </w:p>
        </w:tc>
      </w:tr>
      <w:tr>
        <w:trPr>
          <w:trHeight w:val="2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32 574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тiлді және Қазақстан халықтарының басқа да тiлдерiн дамыту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71 945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 және спорт басқармасы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17 213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17 213</w:t>
            </w:r>
          </w:p>
        </w:tc>
      </w:tr>
      <w:tr>
        <w:trPr>
          <w:trHeight w:val="1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222 137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ішкі саясатты іске асыру жөніндегі қызметтер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153 832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өңірлік бағдарламаларды іске асыру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66 165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 энергетика кешені және жер қойнауын пайдалану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1 864 282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1 864 282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 энергетикалық жүйені дамыту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1 864 282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8 695 328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2 659 694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84 333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173 644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4 880</w:t>
            </w:r>
          </w:p>
        </w:tc>
      </w:tr>
      <w:tr>
        <w:trPr>
          <w:trHeight w:val="2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 мемлекеттік қолдау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826 597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 дақылдарының шығындылығы мен сапасын арттыруды мемлекеттік қолдау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340 169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 өндірушілерге су жеткізу бойынша көрсетілетін қызметтердің құнын субсидиялау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14 998</w:t>
            </w:r>
          </w:p>
        </w:tc>
      </w:tr>
      <w:tr>
        <w:trPr>
          <w:trHeight w:val="2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Жеміс-жидек дақылдарының және жүзімнің көпжылдық көшеттерін отырғызу және өсіруді қамтамасыз ету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96 275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 жұмыстарын жүргізу үшін қажетті жанар-жағар май және басқа да тауар-материалдық құндылықтарының құнын арзандату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848 359</w:t>
            </w:r>
          </w:p>
        </w:tc>
      </w:tr>
      <w:tr>
        <w:trPr>
          <w:trHeight w:val="3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дақылдарының зиянды организмдеріне қарсы күрес жөніндегі іс- шаралар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1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Ауылшаруашылығы жануарларын бірдейлендіруді жүргізу үшін ветеринариялық мақсаттағы бұйымдар мен атрибуттарды, жануарға арналған ветеринариялық паспортты орталықтандырып сатып алу және оларды аудандардың (облыстық маңызы бар қалалардың) жергілікті атқарушы органдарына тасымалдау (жеткізу)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197 233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ауылдық елді мекендер саласының мамандарын әлеуметтік қолдау шараларын іске асыру үшін берілетін ағымдағы нысаналы трансферттер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68 706</w:t>
            </w:r>
          </w:p>
        </w:tc>
      </w:tr>
      <w:tr>
        <w:trPr>
          <w:trHeight w:val="1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жолаушылар көлігі және автомобиль жолдары басқармасы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122 821</w:t>
            </w:r>
          </w:p>
        </w:tc>
      </w:tr>
      <w:tr>
        <w:trPr>
          <w:trHeight w:val="1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122 821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508 573</w:t>
            </w:r>
          </w:p>
        </w:tc>
      </w:tr>
      <w:tr>
        <w:trPr>
          <w:trHeight w:val="5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меншіктігі су шаруашылығы құрылыстарының жұмыс істеуін қамтамасыз ету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43 275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авариялы су шаруашылығы құрылыстары мен гидромелиорациялық жүйелердi қалпына келтiру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465 298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жолаушылар көлігі және автомобиль жолдары басқармасы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даму трансферттер есебінен Қазақстан Республикасының мемлекеттік шекарасы бойында Шу өзенінде жағалауды нығайту жұмыстарын жүргізу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1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566 291</w:t>
            </w:r>
          </w:p>
        </w:tc>
      </w:tr>
      <w:tr>
        <w:trPr>
          <w:trHeight w:val="2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өсiру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562 765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дүниесін қорғау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3 526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4 324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Тауарлық балық өсіру өнімділігі мен сапасын арттыруды субсидиялау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4 324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238 682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70 354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бойынша іс-шаралар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162 328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жолаушылар көлігі және автомобиль жолдары басқармасы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211 983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211 983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62 330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33 218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қатынастарын реттеу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2 820 630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 және сапасын арттыруды субсидиялау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392 160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эпизоотияға қарсы іс-шаралар жүргізуге берілетін ағымдағы нысаналы трансферттер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1 069 574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пунктына ветеринариялық препараттарды тасымалдау бойынша қызмет көрсету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18 289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азық-түлік тауарларының өңірлік тұрақтандыру қорларын қалыптастыру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1 013 582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ауруларының диагностикасы, жануарларды алдын алу, емдеу, өңдеу үшін қолданылатын ветеринариялық және зоогигиеналық мақсаттағы атрибуттарды және бұйымдарды сатып алу, сақтау және тасымалдау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327 025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78 969</w:t>
            </w:r>
          </w:p>
        </w:tc>
      </w:tr>
      <w:tr>
        <w:trPr>
          <w:trHeight w:val="2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78 969</w:t>
            </w:r>
          </w:p>
        </w:tc>
      </w:tr>
      <w:tr>
        <w:trPr>
          <w:trHeight w:val="18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20 245</w:t>
            </w:r>
          </w:p>
        </w:tc>
      </w:tr>
      <w:tr>
        <w:trPr>
          <w:trHeight w:val="18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52 304</w:t>
            </w:r>
          </w:p>
        </w:tc>
      </w:tr>
      <w:tr>
        <w:trPr>
          <w:trHeight w:val="18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6 420</w:t>
            </w:r>
          </w:p>
        </w:tc>
      </w:tr>
      <w:tr>
        <w:trPr>
          <w:trHeight w:val="2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5 502 202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жолаушылар көлігі және автомобиль жолдары басқармасы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5 322 977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2 415 928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қалалар) бюджеттеріне аудандық маңызы бар автомобиль жолдарын (қала көшелерін) күрделі және орташа жөндеуден өткізуге берілетін ағымдағы нысаналы трансферттер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2 907 049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жолаушылар көлігі және автомобиль жолдары басқармасы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179 225</w:t>
            </w:r>
          </w:p>
        </w:tc>
      </w:tr>
      <w:tr>
        <w:trPr>
          <w:trHeight w:val="1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179 225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5 887 106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69 406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66 106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170 000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 органның резервi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170 000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178 090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техника-экономикалық негіздемесін әзірлеу немесе түзету және оған сараптама жүргізу, концессиялық жобаларды консультациялық сүйемелдеу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92 929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аудандық бюджеттерге «Өңірлерді дамыту» бағдарламасы шеңберінде өңірлердің экономикалық дамуына жәрдемдесу жөніндегі шараларды іске асыруға ауылдық (селолық) округтерді жайластыру мәселелерін шешуге берілетін ағымдағы нысаналы трансферттер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85 161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614 184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кредиттер бойынша проценттік ставкаларды субсидиялау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330 000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шағын және орта бизнеске кредиттерді ішінара кепілдендіру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182 184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2020 жылға дейінгі жол картасы» бағдарламасы шеңберінде бизнес жүргізуді сервистік қолдау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102 000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 шаруашылық басқармасы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1 393 437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қалалар) бюджеттеріне моноқалаларды абаттандыру мәселелерін шешуге берілетін ағымдағы нысаналы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190 346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инженерлік инфрақұрылымын дамыту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1 203 091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жолаушылар көлігі және автомобиль жолдары басқармасы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3 461 989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134 602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8 179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индустриялық инфрақұрылымды дамыту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3 319 208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бюджеттен қарыздар бойынша сый-ақылар мен өзге де төлемдерді төлеу бойынша борышына қызмет көрсету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42 929 433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42 929 433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41 661 429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519 267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648 737</w:t>
            </w:r>
          </w:p>
        </w:tc>
      </w:tr>
      <w:tr>
        <w:trPr>
          <w:trHeight w:val="9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бюджеттерге, Астана және Алматы қалаларының бюджеттеріне әкімшілік-аумақтық бірліктің саяси, экономикалық және әлеуметтік тұрақтылығына, адамдардың өмірі мен денсаулығына қатер төндіретін табиғи және тезногендік сипаттағы төтенше жағдайлар туындаған жағдайда жалпы республикалық немесе халықаралық маңызы бар іс-шаралар жүпргізуге берілетін ағымдағы нысаналы трансферттер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 беру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1 024 610</w:t>
            </w:r>
          </w:p>
        </w:tc>
      </w:tr>
      <w:tr>
        <w:trPr>
          <w:trHeight w:val="18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1 849 988</w:t>
            </w:r>
          </w:p>
        </w:tc>
      </w:tr>
      <w:tr>
        <w:trPr>
          <w:trHeight w:val="2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жолаушылар көлігі және автомобиль жолдары басқармасы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</w:p>
        </w:tc>
      </w:tr>
      <w:tr>
        <w:trPr>
          <w:trHeight w:val="2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тұрғын үй салуға және (немесе) сатып алуға кредит беру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349 488</w:t>
            </w:r>
          </w:p>
        </w:tc>
      </w:tr>
      <w:tr>
        <w:trPr>
          <w:trHeight w:val="2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349 488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349 488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988 500</w:t>
            </w:r>
          </w:p>
        </w:tc>
      </w:tr>
      <w:tr>
        <w:trPr>
          <w:trHeight w:val="2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488 500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ауылдағы кәсіпкерліктің дамуына ықпал ету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488 500</w:t>
            </w:r>
          </w:p>
        </w:tc>
      </w:tr>
      <w:tr>
        <w:trPr>
          <w:trHeight w:val="2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бюджеттерiн кондоминиум объектілерінің жалпы мүлкіне жөндеу жүргізуге кредит беру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692"/>
        <w:gridCol w:w="692"/>
        <w:gridCol w:w="9021"/>
        <w:gridCol w:w="2455"/>
      </w:tblGrid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825 378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825 378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825 378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691"/>
        <w:gridCol w:w="691"/>
        <w:gridCol w:w="8979"/>
        <w:gridCol w:w="247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521 366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521 366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521 366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208 866</w:t>
            </w:r>
          </w:p>
        </w:tc>
      </w:tr>
      <w:tr>
        <w:trPr>
          <w:trHeight w:val="2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208 866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312 500</w:t>
            </w:r>
          </w:p>
        </w:tc>
      </w:tr>
      <w:tr>
        <w:trPr>
          <w:trHeight w:val="2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өңірлік ұйымдардың жарғылық капиталдарын ұлғайту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544"/>
        <w:gridCol w:w="396"/>
        <w:gridCol w:w="9374"/>
        <w:gridCol w:w="252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 Атауы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- 2 365 344</w:t>
            </w:r>
          </w:p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(профицитті пайдалану)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2 365 344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13"/>
        <w:gridCol w:w="373"/>
        <w:gridCol w:w="935"/>
        <w:gridCol w:w="8633"/>
        <w:gridCol w:w="245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1 849 988</w:t>
            </w:r>
          </w:p>
        </w:tc>
      </w:tr>
      <w:tr>
        <w:trPr>
          <w:trHeight w:val="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1 849 988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1 849 988</w:t>
            </w:r>
          </w:p>
        </w:tc>
      </w:tr>
      <w:tr>
        <w:trPr>
          <w:trHeight w:val="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1 189 256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792"/>
        <w:gridCol w:w="687"/>
        <w:gridCol w:w="8838"/>
        <w:gridCol w:w="258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 Атауы</w:t>
            </w:r>
          </w:p>
        </w:tc>
        <w:tc>
          <w:tcPr>
            <w:tcW w:w="2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673 900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673 900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673 900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