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1e09" w14:textId="62c1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Жамбыл облыстық мәслихатының 2011 жылғы 7 желтоқсандағы № 41-3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2012 жылғы 19 шілдедегі № 6-2 Шешімі. Жамбыл облысының Әділет департаментінде 2012 жылғы 23 шілдеде № 1814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Жамбыл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1799 болып тіркелген, 2011 жылғы 20 желтоқсанда № 217 «Ақ жол»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«147 337 953» сандары «148 768 849»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«12 594 131» сандары «13 648 021»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«469 373» сандары «805 492»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«100 000» сандары «135 000»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«134 174 449» сандары «134 180 336»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«148 157 321» сандары «149 497 166»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«1 024 610» сандары «959 537»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«825 378» сандары «890 451»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«521 366» сандары «677 490»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БЕКБАУОВ                                Б. ҚАРАШОЛАҚОВ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 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41-3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97"/>
        <w:gridCol w:w="376"/>
        <w:gridCol w:w="9712"/>
        <w:gridCol w:w="249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148 768 849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13 648 021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805 492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74 661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кірісі бөлігінің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134 180 336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133 701 474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133 701 474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90"/>
        <w:gridCol w:w="690"/>
        <w:gridCol w:w="9322"/>
        <w:gridCol w:w="24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149 497 166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1 705 281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756 973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309 017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 санын ұстау, материалдық-техникалық жарақтандыру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23 514 352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1 849 223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1 511 964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2 017 378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1 230 166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603 622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жабдықтарымен жарақтандыруға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</w:p>
        </w:tc>
      </w:tr>
      <w:tr>
        <w:trPr>
          <w:trHeight w:val="13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3 273 864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3 021 942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2 641 193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377 479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1 219 191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9 729 378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республикалық бюджеттен берілетін нысаналы даму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облыстық бюджеттен берілетін нысаналы даму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2 031 113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31 358 143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850 219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қанды, оның құрамдарын және дәрілерді өндiру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222 611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 Мемлекеттік бағдарлама аясында бостандықтан айыру орындарында отырған және босап шыққан тұлғалар арасында АҚТҚ- инфекциясының алдын-алуға арналған әлеуметтік жобаларды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8 243 884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4 213 575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орталықтандырып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10 762 019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9 742 521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1 899 927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1 619 258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473 911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512 890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481 645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13 041 613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3 690 933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3 408 159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1 463 316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521 876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5 147 991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бойынша ауылдық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1 329 894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7 072 158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732 416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2 431 830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153 084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тiлді және Қазақстан халықтарының басқа да тiлдерiн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246 480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 энергетика кешені және жер қойнауын пайдалану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 энергетикалық жүйені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8 693 655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2 606 944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378 242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көпжылдық көшеттерін отырғызу және өсіруді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улы химикаттарды залалсыздансыру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751 779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229 733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меншіктігі су шаруашылығы құрылыстарының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шығындары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2 855 380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1 104 324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5 476 969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5 297 744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2 404 864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2 892 880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5 937 649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97 655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«Өңірлерді дамыту»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моноқалаларды абаттандыру мәселелерін шешуге берілетін ағымдағы нысаналы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3 501 989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3 319 208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бюджеттен қарыздар бойынша сый-ақылар мен өзге де төлемдерді төлеу бойынша борышына қызмет көрсету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534 833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әкімшілік-аумақтық бірліктің саяси, экономикалық және әлеуметтік тұрақтылығына, адамдардың өмірі мен денсаулығына қатер төндіретін табиғи және тезногендік сипаттағы төтенше жағдайлар туындаған жағдайда жалпы республикалық немесе халықаралық маңызы бар іс-шаралар жүпргізуге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959 537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жолаушылар көлігі және автомобиль жолдары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5"/>
        <w:gridCol w:w="685"/>
        <w:gridCol w:w="9462"/>
        <w:gridCol w:w="24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427"/>
        <w:gridCol w:w="24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0"/>
        <w:gridCol w:w="690"/>
        <w:gridCol w:w="9448"/>
        <w:gridCol w:w="243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373"/>
        <w:gridCol w:w="1015"/>
        <w:gridCol w:w="9053"/>
        <w:gridCol w:w="23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686"/>
        <w:gridCol w:w="9291"/>
        <w:gridCol w:w="24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 Атауы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