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6f52" w14:textId="5386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шаруашылығын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2012 жылғы 28 маусымдағы № 202 қаулысы. Жамбыл облысының Әділет департаментінде 2012 жылғы 6 тамызда № 1816 тіркелді. Күші жойылды - Жамбыл облысы әкімдігінің 2013 жылғы 15 сәуірдегі № 91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Күші жойылды - Жамбыл облысы әкімдігінің 15.04.2013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Басым дақылдардың тізбесі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субсидиялау нормалары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Жеміс-жидек дақылдары мен жүзімнің көп жылдық екпелерін отырғызуға және өсіруге жұмсалған шығындардың құнын ішінара өтеуге арналған субсидиялар нормалары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Субсидияланатын тыңайтқыш пен гербицид түрлері және өндірушілер сатқан тыңайтқыштардың 1 тоннасына (литріне, килограмына), тыңайтқыш жеткізушіден және (немесе) шетелдік тыңайтқыш өндірушілерден сатып алынған тыңайтқыштардың 1 тоннасына (литріне, килограмына), гербицид жеткізушілерден сатып алынған гербицидтердің 1 килограмына (литріне) арналған субсидиялар нормалары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Жамбыл облысы әкімдігінің 2012 жылғы 9 сәуірдегі 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«Өсімдік шаруашылығын субсидиялаудың кейбір мәселелері туралы» қаулысының (нормативтік құқықтық актілердің мемлекеттік тіркеу тізіліміне № 1810 болып тіркелген, 2012 жылғы 26 мамырда «Ақ жол» № 61-62 (17578-17579) және 2012 жылғы 24 мамырда «Знамя труда» № 57-58 (17617-17618) облыстық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күннен бастап күшіне енеді және алғаш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орынбасары Мұратбай Сматайұлы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20.07.2012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28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202 қаулысына 1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дақылдардың тізбесі және көктемгі егіс және егін жинау жұмыстарын жүргізуге қажетті жанар-жағармай материалдары мен басқа да тауарлық-материалдық құндылықтардың құнын арзандатуға арналған субсидиялар 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1"/>
        <w:gridCol w:w="4698"/>
        <w:gridCol w:w="5531"/>
      </w:tblGrid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бюджеттік субсидиялар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отырып өсірілген масақты дәнді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Масақты дәнді дақылдар (базалық бюджеттік субсидиялар нормасы)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өнеркәсіптік үлгідегі тамшылатып суару жүйелерін қолдана отырып өсірілген жағдайда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өнеркәсіптік үлгідегі тамшылатып суару жүйелерін қолдана отырып өсірілген жағдайда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Көкөністік-бақша дақылдары (қорғалған топырақ жағдайындағы көкөніс дақылдарын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Көкөністік-бақша дақылдары ашық топырақта өнеркәсіптік үлгідегі тамшылатып суару жүйелерін қолдана отырып өсірілген жағдайда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бұршақты көп жылдық шөптерді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Екінші, үшінші жылғы бұршақты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 мен 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жағдайындағы көкөніс дақылдары (бір айналым)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28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202 қаулысына 2 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Жеміс-жидек дақылдары мен жүзімнің көп жылдық екпелерді отырғызуға және өсіруге жұмсалған шығындардың құнын ішінара өтеуге арналған субсидиялар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№ 1 кесте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2"/>
        <w:gridCol w:w="750"/>
        <w:gridCol w:w="2065"/>
        <w:gridCol w:w="1457"/>
        <w:gridCol w:w="648"/>
        <w:gridCol w:w="2678"/>
      </w:tblGrid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Отырғызылу схемасы, метр*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өрік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жылдары республикалық және жергілікті бюджет есебінен өзге де схемалармен отырғызылған дәстүрлі бақтар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7"/>
        <w:gridCol w:w="382"/>
        <w:gridCol w:w="1364"/>
        <w:gridCol w:w="1131"/>
        <w:gridCol w:w="1132"/>
        <w:gridCol w:w="1132"/>
        <w:gridCol w:w="1132"/>
        <w:gridCol w:w="1132"/>
        <w:gridCol w:w="1365"/>
        <w:gridCol w:w="1133"/>
      </w:tblGrid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көп жылдық екпелерді отырғызуға және өсіруге арналған шығындар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 кететін 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бағана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өрік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жылдары республикалық және жергілікті бюджет есебінен өзге де схемалармен отырғызылған дәстүрлі бақтар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8"/>
        <w:gridCol w:w="504"/>
        <w:gridCol w:w="1490"/>
        <w:gridCol w:w="1388"/>
        <w:gridCol w:w="1491"/>
        <w:gridCol w:w="1388"/>
        <w:gridCol w:w="1491"/>
        <w:gridCol w:w="1390"/>
      </w:tblGrid>
      <w:tr>
        <w:trPr>
          <w:trHeight w:val="30" w:hRule="atLeast"/>
        </w:trPr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өрік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жылдары республикалық және жергілікті бюджет есебінен өзге де схемалармен отырғызылған дәстүрлі бақтар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2 кесте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2298"/>
        <w:gridCol w:w="1906"/>
        <w:gridCol w:w="1906"/>
        <w:gridCol w:w="1644"/>
        <w:gridCol w:w="1906"/>
        <w:gridCol w:w="1646"/>
      </w:tblGrid>
      <w:tr>
        <w:trPr>
          <w:trHeight w:val="30" w:hRule="atLeast"/>
        </w:trPr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Апортты отырғызу схемасы*,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Апортты отырғызу және өсіру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8x6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542"/>
        <w:gridCol w:w="1331"/>
        <w:gridCol w:w="1543"/>
        <w:gridCol w:w="1331"/>
        <w:gridCol w:w="1543"/>
        <w:gridCol w:w="1331"/>
        <w:gridCol w:w="1543"/>
        <w:gridCol w:w="1332"/>
      </w:tblGrid>
      <w:tr>
        <w:trPr>
          <w:trHeight w:val="3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Апортты отырғызу схемасы*,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8x6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3 кесте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6"/>
        <w:gridCol w:w="3099"/>
        <w:gridCol w:w="1517"/>
        <w:gridCol w:w="2788"/>
      </w:tblGrid>
      <w:tr>
        <w:trPr>
          <w:trHeight w:val="3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Жүзімдіктерді отырғызу схемасы, метр*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жылдары республикалық және жергілікті бюджет есебінен өзде де схемалармен отырғызылған дәстүрлі 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0"/>
        <w:gridCol w:w="1477"/>
        <w:gridCol w:w="1477"/>
        <w:gridCol w:w="1477"/>
        <w:gridCol w:w="1478"/>
        <w:gridCol w:w="1782"/>
        <w:gridCol w:w="1479"/>
      </w:tblGrid>
      <w:tr>
        <w:trPr>
          <w:trHeight w:val="30" w:hRule="atLeast"/>
        </w:trPr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Жүзімдіктерді отырғызу және өсіруге арналған шығындар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 кететін 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жылдары республикалық және жергілікті бюджет есебінен өзде де схемалармен отырғызылған дәстүрлі 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8"/>
        <w:gridCol w:w="1797"/>
        <w:gridCol w:w="1672"/>
        <w:gridCol w:w="1674"/>
        <w:gridCol w:w="1673"/>
        <w:gridCol w:w="1676"/>
      </w:tblGrid>
      <w:tr>
        <w:trPr>
          <w:trHeight w:val="30" w:hRule="atLeast"/>
        </w:trPr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бағана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</w:tr>
      <w:tr>
        <w:trPr>
          <w:trHeight w:val="30" w:hRule="atLeast"/>
        </w:trPr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жылдары республикалық және жергілікті бюджет есебінен өзде де схемалармен отырғызылған дәстүрлі 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8"/>
        <w:gridCol w:w="2080"/>
        <w:gridCol w:w="1938"/>
        <w:gridCol w:w="1935"/>
        <w:gridCol w:w="1939"/>
      </w:tblGrid>
      <w:tr>
        <w:trPr>
          <w:trHeight w:val="30" w:hRule="atLeast"/>
        </w:trPr>
        <w:tc>
          <w:tcPr>
            <w:tcW w:w="4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жылдары республикалық және жергілікті бюджет есебінен өзде де схемалармен отырғызылған дәстүрлі 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*қатарлар мен қатардағы талдардың ара қашықтықтары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28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202 қаулысына 3 қосымша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 пен гербицид түрлері және тыңайтқыш өндірушілер сатқан тыңайтқыштардың 1 тоннасына (литріне, килограмына), тыңайтқыш жеткізушіден және (немесе) шетелдік тыңайтқыш өндірушілерден сатып алынған тыңайтқыштардың 1 тоннасына (литріне, килограмына),) гербицид жеткізушілерден сатып алынған гербицидтердің 1 килограмына (литріне) арналған субсидиялар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№ 1 кесте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7350"/>
        <w:gridCol w:w="469"/>
        <w:gridCol w:w="1554"/>
        <w:gridCol w:w="2097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тыңайтқыш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тыңайтқыштың 1 тоннасына арналған субсидия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 P-46%)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(P-15%,К-2%)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(Р-21,5%, К-1,3%)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(P-18%:N-18%:S-17%)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Хлорлы калий (К0-42%,КСІ-65%)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(К20-53%)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2 кесте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7189"/>
        <w:gridCol w:w="451"/>
        <w:gridCol w:w="1669"/>
        <w:gridCol w:w="2192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1 тонна тыңайтқышты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тыңайтқыштардың 1 тоннасына арналған субсидия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(N-46,3%;)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(N-15%:P-15%:K-15%)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(N-12%, Р-24%)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Азотно-фосфор тыңайтқышы АФУ (N-28%, Р-1%)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 азотты тыңайтқыш (САТ N-27-33%)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3 кесте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5510"/>
        <w:gridCol w:w="444"/>
        <w:gridCol w:w="2438"/>
        <w:gridCol w:w="2782"/>
      </w:tblGrid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(литр) гербицидтің құнын арзандату пайызы,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өндірушілерден сатып алынған гербицидтердің 1 килограмына (литріне) арналған субсидия нормативі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эмулсиялы концентрат ( 2-этилгексилді эфир 2,4-Д хлорфеноуксусты қышқыл)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 72%, сулы ертінді (2,4-Д диметиламинді тұз)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сулы ертінді (2,4-Д диметиламинді тұз)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сулы ертінді (глифосат,500)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Фенизан сулы ертінді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Виллан супер 10% эмульсиялы концентрат (феноксапропэтил, 100)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2,4Д Береке, 72% сулы ертінді (2.4Д диметиламинді тұз)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сулы ертінді (глифосат,360)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сулы ертінді (глифосат)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сулы ертінді (глифосат 360)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сулы ертінді (глифосат 360)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сулы ертінді (глифосат 360)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Топик 080 эмульсиялы концентрат (клодинафоп-пропаргил)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 48% сулы ертінді (глифосат 360)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эмульсиялы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эмульсиялы концентрат (фенок сапропэтил)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сулы ертінді (феноксапропэтил)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эмульсиялы концентрат (феноксапропэтил, 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сулы ертінді (глифосфат,500)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Напалм,54% сулы ертінді (глифосфат,500)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 сулы ертінді (глифосфат, 500)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эмульсиялы концентрат (феноксапропэтил)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36% сулы ертінді (глифосат, 360)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эмульсиялы концентрат (феноксапропэтил, 100 (антидот)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эмульсиялы концентрат (2-этилгексилді эфир 2,4-Д қышқыл,420 этилгексилді эфир дикамбы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эмульсиялы концентрат (хлорсульфурон +аз ұшатын эфир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Вулкан,60% сулы дисперсиаланатын гранулалар (метосульфурон- метил, 600)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Жойнқын Дара 75% сулы дисперсиаланатын гранулалар (глифосат 747)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Жойнкын сулы ертінді (глифосат 360)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сулы ертінді (глифосат 360)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эмульсиялы концентрат (фенокапсропэтил, 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калойдты концентратты ертінді (2-этилдігексилді эфир 2,4-Д қышқыл 950)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сулы ертінді (дикамба концентраты 360- хлорсульфорон)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Спрут-экстра, 54% сулы ертінді (глифосат 540)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Экстра 72% сулы ертінді (2,4-Д диметиламинді тұз)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сулы майлы эмулсия (феноксапропэтил,140)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