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1bb0" w14:textId="20d1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облыстық бюджет туралы" Жамбыл облыстық мәслихатының 2011 жылғы 7 желтоқсандағы № 41-3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2012 жылғы 24 тамыздағы № 7-5 Шешімі. Жамбыл облысының Әділет департаментінде 2012 жылғы 31 тамызда № 1818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облыстық бюджет туралы» Жамбыл облыстық мәслихатының 2011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1799 болып тіркелген, 2011 жылғы 20 желтоқсанда № 217 «Ақ жол»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«148 768 849» сандары «148 368 849»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«134 180 336» сандары «133 780 336»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«149 497 166» сандары «149 097 166»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әділет органдарында мемлекеттік тіркеуден өткен күннен бастап күшіне енеді және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БЕКБАУОВ                                Б. ҚАРАШОЛАҚОВ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7-5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41-3 шешіміне 1 -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835"/>
        <w:gridCol w:w="751"/>
        <w:gridCol w:w="8802"/>
        <w:gridCol w:w="2375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148 368 849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13 648 021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6 908 505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6 908 505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5 353 483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5 353 483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1 386 033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1 386 033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805 492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кірісі бөлігінің түсімдері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664 466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664 466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133 780 336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478 862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478 862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133 301 474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133 301 474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3"/>
        <w:gridCol w:w="853"/>
        <w:gridCol w:w="2135"/>
        <w:gridCol w:w="6633"/>
        <w:gridCol w:w="23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149 097 166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1 705 281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47 939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756 973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604 877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106 987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тексеру комиссиясы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654 869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113 769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біржолға талондарды өткізуден түсетін сомаларды толық жиналуын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59 248</w:t>
            </w:r>
          </w:p>
        </w:tc>
      </w:tr>
      <w:tr>
        <w:trPr>
          <w:trHeight w:val="1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461 967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309 017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235 411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108 271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4 813 218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4 813 218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3 766 262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763 009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32 212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 санын ұстау, материалдық-техникалық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23 514 352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2 424 644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1 629 666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794 978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1 849 223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1 511 964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337 259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2 017 378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1 230 166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603 622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жабдықтарымен жарақтандыруға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147 492</w:t>
            </w:r>
          </w:p>
        </w:tc>
      </w:tr>
      <w:tr>
        <w:trPr>
          <w:trHeight w:val="13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зияткерлік мектептері»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зияткерлік мектептері»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3 273 864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3 021 942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283 059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283 059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114 202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114 202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2 641 193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153 140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58 766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331 838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377 479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1 219 191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9 729 378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республикалық бюджеттен берілетін нысаналы даму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7 030 419</w:t>
            </w:r>
          </w:p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облыстық бюджеттен берілетін нысаналы даму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2 031 113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667 846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31 358 143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Республиқалық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850 219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қанды, оның құрамдарын және дәрілерді өндiру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451 776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222 611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171 845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 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бағдарлама аясында бостандықтан айыру орындарында отырған және босап шыққан тұлғалар арасында АҚТҚ- инфекциясының алдын-алуға арналған әлеуметтік жобаларды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8 243 884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4 213 575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270 892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192 101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 қанның ұюы факторларымен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орталықтандырып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1 280 093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1 545 390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10 762 019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9 742 521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633 323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386 175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1 530 207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1 494 494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1 899 927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1 619 258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7 836 106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7 836 106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2 687 675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1 158 193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473 911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378 385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198 597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512 890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481 645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31 245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683 659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468 784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бағдарламасына қатысушыларды кәсіпкерлікке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13 041 613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бойынша ауылдық елді мекендерді дамыту шеңберінде объектілерді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294 390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бойынша ауылдық елді мекендерді дамыту шеңберінде объектілерді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54 302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елді мекендерді дамытуға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ауылдық елді мекендерді дамытуға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бойынша ауылдық елді мекендерді дамыту шеңберінде объектілерді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3 690 933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1 320 190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үйін жобалауға,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1 770 000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225 833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Жұмыспен қамту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3 408 159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ұй-шаруашылық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1 463 316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1 125 775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221 504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521 876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5 147 991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бойынша ауылдық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3 570 247</w:t>
            </w:r>
          </w:p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1 329 894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7 072 158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732 416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419 578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2 431 830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49 504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2 126 612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229 711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2 895 075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2 895 075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175 455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16 681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153 084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тiлді және Қазақстан халықтарының басқа да тiлдерiн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1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246 480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178 175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 энергетика кешені және жер қойнауын пайдалану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 энергетикалық жүйені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8 693 655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2 606 944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826 597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378 242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көпжылдық көшеттерін отырғызу және өсіруді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улы химикаттарды залалсыздансыру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751 779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229 733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121 193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121 193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491 993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меншіктігі су шаруашылығы құрылыстарының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465 298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516 214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512 688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324 049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160 003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2 855 380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392 160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1 104 324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1 013 582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52 304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5 476 969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5 297 744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2 404 864</w:t>
            </w:r>
          </w:p>
        </w:tc>
      </w:tr>
      <w:tr>
        <w:trPr>
          <w:trHeight w:val="1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2 892 880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5 937 649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органның резервi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182 816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кредиттер бойынша проценттік ставкаларды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шағын және орта бизнеске кредиттерді ішінара кепілдендіру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бизнес жүргізуді сервистік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1 393 437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моноқалаларды абаттандыру мәселелерін шешуге берілетін ағымдағы нысаналы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1 203 091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3 101 989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134 602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индустриялық инфрақұрылымды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2 919 208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бюджеттен қарыздар бойынша сый-ақылар мен өзге де төлемдерді төлеу бойынша борышына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42 946 388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42 946 388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534 833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648 737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әкімшілік-аумақтық бірліктің саяси, экономикалық және әлеуметтік тұрақтылығына, адамдардың өмірі мен денсаулығына қатер төндіретін табиғи және тезногендік сипаттағы төтенше жағдайлар туындаған жағдайда жалпы республикалық немесе халықаралық маңызы бар іс-шаралар жүпргізуге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959 537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ауылдағы кәсіпкерліктің дамуына ықпал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843"/>
        <w:gridCol w:w="907"/>
        <w:gridCol w:w="7990"/>
        <w:gridCol w:w="2744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</w:p>
        </w:tc>
      </w:tr>
      <w:tr>
        <w:trPr>
          <w:trHeight w:val="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838"/>
        <w:gridCol w:w="902"/>
        <w:gridCol w:w="7996"/>
        <w:gridCol w:w="27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</w:p>
        </w:tc>
      </w:tr>
      <w:tr>
        <w:trPr>
          <w:trHeight w:val="2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</w:p>
        </w:tc>
      </w:tr>
      <w:tr>
        <w:trPr>
          <w:trHeight w:val="2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</w:p>
        </w:tc>
      </w:tr>
      <w:tr>
        <w:trPr>
          <w:trHeight w:val="2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</w:p>
        </w:tc>
      </w:tr>
      <w:tr>
        <w:trPr>
          <w:trHeight w:val="2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53"/>
        <w:gridCol w:w="2935"/>
        <w:gridCol w:w="5353"/>
        <w:gridCol w:w="259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- 2 365 344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688"/>
        <w:gridCol w:w="1004"/>
        <w:gridCol w:w="8107"/>
        <w:gridCol w:w="2691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13"/>
        <w:gridCol w:w="2335"/>
        <w:gridCol w:w="6193"/>
        <w:gridCol w:w="25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