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a4b9" w14:textId="9e3a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Айша бибі селолық округінің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28 маусымдағы № 188 қаулысы және Жамбыл облыстық мәслихатының 2012 жылғы 24 тамыздағы № 7-7 шешімі. Жамбыл облысының Әділет департаментінде 2012 жылғы 20 қыркүйекте № 1824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11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Айша бибі селолық округінің әкімшілік шекарасына бұрынғы «Квант» бау-бақша серіктестігі» тұтыну кооперативінің аумағында орналасқан мемлекеттік жер қорынан жалпы көлемі 9,0 гектар жер қосылып, Айша бибі селолық округінің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Қ.БОЗЫМБАЕВ                          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А.Бекбауов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Б.ҚАРАШОЛАҚОВ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