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ba8c" w14:textId="fcab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2012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2012 жылғы 25 қазандағы № 322 қаулысы. Жамбыл облысының Әділет департаментінде 2012 жылғы 5 қарашада № 1834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«Білім туралы» Қазақстан Республикасының 2007 жылғы 27 шілдедегі Заңының 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Жамбыл облысында 2012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Аудандардың және Тараз қаласының әкімдері осы қаулыдан туындайтын тиісті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Ғани Қалыбайұлы Сәдібековке жүктелсін.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25.10.2012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2012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798"/>
        <w:gridCol w:w="1845"/>
        <w:gridCol w:w="1845"/>
        <w:gridCol w:w="2267"/>
        <w:gridCol w:w="2267"/>
        <w:gridCol w:w="2272"/>
      </w:tblGrid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қаржыландырылатын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Логопедтік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жекеменшік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