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f959" w14:textId="979f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эмиссиялар үшін төлемақы ставкаларын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2012 жылғы 7 желтоқсандағы № 10-10 шешімі. Жамбыл облысының Әділет департаментінде 2012 жылғы 25 желтоқсанда № 1861 тіркелді. Күші жойылды - Жамбыл облыстық мәслихатының 2018 жылғы 6 сәуірдегі № 22-5 шешімімен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облыстық мәслихатының 06.04.2018 </w:t>
      </w:r>
      <w:r>
        <w:rPr>
          <w:rFonts w:ascii="Times New Roman"/>
          <w:b w:val="false"/>
          <w:i w:val="false"/>
          <w:color w:val="ff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кейiн күнтізбелік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кодексi)"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495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 - 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Қоршаған ортаға эмиссиялар үшiн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бесінші шақырылған облыстық мәслихаттың экономика, қаржы, бюджет және жергілікті өзін-өзі басқаруды дамыту мәселелері жөніндегі тұрақты комиссиясына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Д. Қожамжарова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10 - 10 шешіміне қосымша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эмиссиялар үшін төлемақы ставкалары 1. Тұрақты көздерден ластағыш заттардың шығарындылары үшін төлемақы ставкалары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541"/>
        <w:gridCol w:w="4444"/>
        <w:gridCol w:w="4444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6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ставкалары (айлық есептік көрсеткіш)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күкірсутек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Алауларда ілеспе және (немесе) табиғи газды жағудан ластағыш заттардың шығарындылары үшін төлемақы ставкалары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2163"/>
        <w:gridCol w:w="7974"/>
      </w:tblGrid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24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қостотықтары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қостотықтары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</w:t>
            </w:r>
          </w:p>
        </w:tc>
      </w:tr>
    </w:tbl>
    <w:bookmarkStart w:name="z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Қозғалмалы көздерден атмосфералық ауаға ластағыш заттардың шығарындылары үшін төлемақы ставкалары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2936"/>
        <w:gridCol w:w="7478"/>
      </w:tblGrid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34"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ставка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 үшін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Ластағыш заттардың төгінділері үшін төлемақы ставкалары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тармақ жаңа редакцияда - Жамбыл облыстық мәслихатының 23.08.2013 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жарияланғаннан кейiн күнтiзбелiк он күн өткен соң қолданысқа енгiзiледi).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6"/>
        <w:gridCol w:w="2575"/>
        <w:gridCol w:w="6499"/>
      </w:tblGrid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40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4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сұраныс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5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6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7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8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9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0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51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2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3"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Өндіріс және тұтыну қалдықтарын орналастырғаны үшін төлемақы ставкалары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3728"/>
        <w:gridCol w:w="2789"/>
        <w:gridCol w:w="3560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  <w:bookmarkEnd w:id="55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ставкалары (айлық есептік көрсеткіш)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(Гбк) үшін төлемақы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тұтынудың қалдықтарын полигондарға, жинақтауыштарға, санкцияланған үйінділерге және арнайы берілген орындарды орналастырғаны үшін: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7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8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 деңгейін ескере отырып, өнеркәсіптік қалдықтар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59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60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"янтарь" тізім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61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тізім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62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жіктелмегендер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63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басқа: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  <w:bookmarkEnd w:id="64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  <w:bookmarkEnd w:id="65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  <w:bookmarkEnd w:id="66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  <w:bookmarkEnd w:id="67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</w:t>
            </w:r>
          </w:p>
          <w:bookmarkEnd w:id="68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1.3.6</w:t>
            </w:r>
          </w:p>
          <w:bookmarkEnd w:id="69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өндірісінің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Радиоактивтік қалдықтарды орналастырғаны үшін, гигабеккерельмен (Гбк)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71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72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73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74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bookmarkStart w:name="z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Бір тонна күкірт орналастырылған үшін төлемақы ставкалары 7,54 айлық есептік көрсеткішті құрайды.</w:t>
      </w:r>
    </w:p>
    <w:bookmarkEnd w:id="75"/>
    <w:bookmarkStart w:name="z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Мынадай коэффициенттер:</w:t>
      </w:r>
    </w:p>
    <w:bookmarkEnd w:id="76"/>
    <w:bookmarkStart w:name="z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бапта белгіленген төлемақы ставкаларына:</w:t>
      </w:r>
    </w:p>
    <w:bookmarkEnd w:id="77"/>
    <w:bookmarkStart w:name="z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 - 0,3 коэффициенті;</w:t>
      </w:r>
    </w:p>
    <w:bookmarkEnd w:id="78"/>
    <w:bookmarkStart w:name="z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4-тармақта – 0,43 коэффициенті;</w:t>
      </w:r>
    </w:p>
    <w:bookmarkEnd w:id="79"/>
    <w:bookmarkStart w:name="z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5-тармақтың 1.3.5. -жолында – 0,05 коэффициенті;</w:t>
      </w:r>
    </w:p>
    <w:bookmarkEnd w:id="80"/>
    <w:bookmarkStart w:name="z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полигондар үшін тұрғылықты жері бойынша жеке тұлғалардан жиналған тұрмыстық-қатты қалдықтардың көлемі үшін 5-тармақтың 1.1. - жолында белгіленген төлемақы ставкасына 0,2 коэффициенті қолданылады.</w:t>
      </w:r>
    </w:p>
    <w:bookmarkEnd w:id="81"/>
    <w:bookmarkStart w:name="z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баптың 6- тармағында көзделген коэффициенттер қоршаған ортаға эмиссиялардың нормативтерден тыс көлемі үшін төленетін төлемақыға қолданылмайды.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