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6d2b" w14:textId="a466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2012 жылғы 19 шілдедегі № 222 бірлескен қаулысы және Жамбыл облыстық мәслихатының 2012 жылғы 7 желтоқсандағы № 10-8 шешімі. Жамбыл облысының Әділет департаментінде 2013 жылғы 10 қаңтарда № 1875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Жамбыл облысы әкімдігінің 16.03.2021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 және Жамбыл облыстық мәслихатының 16.03.2021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кодексі" Қазақстан Республикасының 2003 жылғы 23 маусымдағы Кодексінің 50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бабындағы 1 тармақтың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27 бабындағы 1 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облысында жергiлiктi жағдайларға және көрсетiлген жердi пайдалану ерекшелiктерiне байланысты меншiкке немесе жер пайдалануға берiлетiн ауыл шаруашылығы мақсатындағы жер учаскелерiнiң ең аз мөлшерi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Жамбыл облысы мәслихатының аймақты,әкімшілік – аумақтық құрылымды, ауыл шаруашылығын дамыту мәселелері және жер учаскесін сатып алу туралы шарттар жобаларын қарау жөніндегі тұрақты комиссиясына және Жамбыл облысы әкімінің орынбасары М.С.Жолдасбаевқа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Қ.Бозымбаев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Д.Қожамжарова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облысында жергiлiктi жағдайларға және көрсетiлген жердi пайдалану ерекшелiктерiне байланысты меншiкке немесе жер пайдалануға берiлетiн ауыл шаруашылығы мақсатындағы жер учаскелерiнiң ең аз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Жамбыл облысы әкімдігінің 16.03.2021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 және Жамбыл облыстық мәслихатының 16.03.2021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1417"/>
        <w:gridCol w:w="1670"/>
        <w:gridCol w:w="1169"/>
        <w:gridCol w:w="813"/>
        <w:gridCol w:w="959"/>
        <w:gridCol w:w="669"/>
        <w:gridCol w:w="813"/>
        <w:gridCol w:w="670"/>
        <w:gridCol w:w="813"/>
        <w:gridCol w:w="814"/>
        <w:gridCol w:w="1009"/>
        <w:gridCol w:w="815"/>
      </w:tblGrid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және қалалар атаулары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құқығымен немесе уақытша жер пайдалану құқығымен берілетін ауыл шаруашылығы мақсатындағы жер телімдерінің ең аз мөлшері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жер пайдалану құқығымен берілетін ауыл шаруашылығы мақсатындағы жер телімдерінің ең аз мөлшері.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қожалығын жүргізу үшін Қазақстан Республикасы азаматтарына (ортақ үлестік меншік (үлестік жер пайдалану) құқығының қатысушыларына (мүшелеріне) қолданылмайды)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емес заңды тұлғаларына және олардың үлестес тұлғаларына тауарлы ауыл шаруашылығы өндірісін жүргізу үшін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ауыл шаруашылығы өндірісін жүргізу үшін шетелдіктерге және азаматтығы жоқ адамдарға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ауыл шаруашылығы өндірісін жүргізу үшін шетелдік заңды тұлғаларға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суарылмайтынегістік, гектар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суарыл-майтынегістік, гектар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суарылмайтын егістік, гектар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суарыл- майтын егістік, гектар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егістік, гектар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