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9c47" w14:textId="5c49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2012 жылғы 23 қаңтардағы N 38 қаулысы. Тараз қалалық Әділет басқармасында 2012 жылғы 15 ақпанда 6-1-144 нөмірімен тіркелді. Күші жойылды - Тараз қалаcы әкімдігінің 2012 жылғы 28 мамырдағы № 389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Тараз қалаcы әкімдігінің 2012 жылғы 28 мамырдағы № 389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«Әлеуметтік жұмыс орындарын ұйымдастыру және қаржыландыру қағидасының»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әлеуметтiк жұмыс орындарын ұйымдастыру мақсатында, Тараз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2012 жылға әлеуметтік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Тараз қаласы әкiмiнiң орынбасары Жақсылық Мырзабекұлы Сапаралиевке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 және 2012 жылдың 4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    Б. Орынбеков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әлеуметтік жұмыс орындарын ұйымдастыратын жұмыс берушілердің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718"/>
        <w:gridCol w:w="3416"/>
        <w:gridCol w:w="2912"/>
        <w:gridCol w:w="2283"/>
      </w:tblGrid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(лауазымы)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«Энерджи-Тараз» жауапкершілігі шектеулі серіктестігі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 жұмысшы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 CDMA Interlink» жауапкершілігі шектеулі серіктестігі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(еден жуушы)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«Ән-Нұр-Фат»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психолог-практик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«Дана-Дель» Жеке кәсіпкер Тоқтыбаева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өнері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«Толендиева»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дәнеркерлеуші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компьютерлік диагностика шебері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«Фабрика Пош-Тараз» жауапкершілігі шектеулі серіктестігі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«РамЕРС» облыстық газеті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мәдениет үйі» мемлекеттік коммуналдық қазыналық кәсіпорны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Сахна жумысшысы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 жетекшісі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«Ынтымақ» Пәтер иелері тұтыну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слесарь-сантехнигі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кондоминимум бойынша менеджер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«Алатау-3» пәтер иелері тұтыну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«Аса» пәтер иелері тұтыну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слесарь-сантехнигі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«Фаина-2006» пәтер иелері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слесарь-сантехнигі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«Толқын-Тараз» пәтер иелері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слесарь-сантехнигі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«Алатау-1» пәтер иелері тұтыну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«Эльбрус» пәтер иелері тұтыну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слесарь-сантехнигі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«Байланыс» пәтер иелері тұтыну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слесарь-сантехнигі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«Қайрат» пәтер иелері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үйретуші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 пәтер иелері кооперативі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слесарь-сантехнигі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3272"/>
        <w:gridCol w:w="2158"/>
        <w:gridCol w:w="2265"/>
        <w:gridCol w:w="2137"/>
        <w:gridCol w:w="2609"/>
      </w:tblGrid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 (ай)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жалақының мөлшері(теңге)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алты айға 50% орташа жалақыдан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үш айға 30% орташа жалақыдан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үш айға 15% орташа жалақыдан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«Энерджи-Тараз» жауапкершілігі шектеулі серіктестігі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 CDMA Interlink» жауапкершілігі шектеулі серіктестігі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«Ән-Нұр-Фат»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«Дана-Дель» Жеке кәсіпкер Тоқтыбаева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«Толендиева»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«Фабрика Пош-Тараз» жауапкершілігі шектеулі серіктестігі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«РамЕРС» облыстық газеті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мәдениет үйі» мемлекеттік коммуналдық қазыналық кәсіпорны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«Ынтымақ» Пәтер иелері тұтыну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«Алатау-3» пәтер иелері тұтыну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«Аса» пәтер иелері тұтыну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«Фаина-2006» пәтер иелері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«Толқын-Тараз» пәтер иелері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«Алатау-1» пәтер иелері тұтыну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«Эльбрус» пәтер иелері тұтыну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«Байланыс» пәтер иелері тұтыну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«Қайрат» пәтер иелері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7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 пәтер иелері кооперативі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