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d505" w14:textId="0a2d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қалалық бюджет туралы" Тараз қалалық мәслихатының 2011 жылғы 14 желтоқсандағы № 45-3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2012 жылғы 2 наурыздағы N 2-3
Шешімі. Тараз қалалық Әділет басқармасында 2012 жылғы 7 наурызда 6-1-146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желтоқсандагы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Тараз қалалық мәслихатының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6-1-138 болып тіркелген, 2012 жылдың 11 қаңтарында № 2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«18121416» сандары «19087351»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«13343042» сандары «14308977»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«18331416» сандары «19513177»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«-210000» сандары «-425826»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«210000» сандары «425826»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сандары «215826»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Э. Мырза-ғали                              Б. Нарбаев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48"/>
        <w:gridCol w:w="711"/>
        <w:gridCol w:w="9252"/>
        <w:gridCol w:w="23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19 087 351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4 390 631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1 510 752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1 190 204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1 190 204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1 110 881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289 181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52 018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153 663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289 613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289 613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109 819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14 308 977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14 308 977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14 308 977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1"/>
        <w:gridCol w:w="901"/>
        <w:gridCol w:w="8683"/>
        <w:gridCol w:w="23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19 513 177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164 421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140 491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11 840 580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2 002 591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1 983 049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9 134 978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8 619 280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295 768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429 183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429 183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273 828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жабдыкпен, бағдарламалық қамтыммен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1 065 957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994 922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198 824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199 907</w:t>
            </w:r>
          </w:p>
        </w:tc>
      </w:tr>
      <w:tr>
        <w:trPr>
          <w:trHeight w:val="9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3 514 392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2 039 876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651 311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876 565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276 669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508 016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260 166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565 157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171 673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242 810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80 537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80 537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91 475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1 703 373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1 703 373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1 703 373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535 011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441 745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-425 826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567"/>
        <w:gridCol w:w="192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8"/>
        <w:gridCol w:w="888"/>
        <w:gridCol w:w="8890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