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8009" w14:textId="04e8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қалалық бюджет туралы" Тараз қалалық мәслихатының 2011 жылғы 14 желтоқсандағы № 45-3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2012 жылғы 27 шілдедегі N 6-3
шешімі. Тараз қалалық Әділет басқармасында 2012 жылғы 3 тамызда № 6-1-151 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қалалық бюджет туралы» Тараз қалалық мәслихатының 2011 жылғы 14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45-3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6-1-138 болып тіркелген, 2012 жылдың 11 қаңтарында № 2 «Жамбыл Тараз»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«21358913» сандары «21334687»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«16021077» сандары «15996851»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«21784739» сандары «21760513»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2012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 қалалық мәслихат                    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Нұралиев                                Б. Нарбаев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751"/>
        <w:gridCol w:w="688"/>
        <w:gridCol w:w="9540"/>
        <w:gridCol w:w="180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21334687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4876414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1623418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1623418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1276707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1276707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1352570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708480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250200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393881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332883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52018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161195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290836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290836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145837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75876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64607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12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36984</w:t>
            </w:r>
          </w:p>
        </w:tc>
      </w:tr>
      <w:tr>
        <w:trPr>
          <w:trHeight w:val="15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36984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315585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158585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109819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48766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15996851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15996851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15996851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30"/>
        <w:gridCol w:w="772"/>
        <w:gridCol w:w="9394"/>
        <w:gridCol w:w="165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21760513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275387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178942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122002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12287442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1944052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1924288</w:t>
            </w:r>
          </w:p>
        </w:tc>
      </w:tr>
      <w:tr>
        <w:trPr>
          <w:trHeight w:val="19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8737038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8212075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296644</w:t>
            </w:r>
          </w:p>
        </w:tc>
      </w:tr>
      <w:tr>
        <w:trPr>
          <w:trHeight w:val="9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зияткерлік мектептері»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19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826257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504304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780095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780095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1048984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977308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5250778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3617693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1284756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1820937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522807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274957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542157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148074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256615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18786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61228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64182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1832544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1832544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1832544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446851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400876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-425826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46"/>
        <w:gridCol w:w="646"/>
        <w:gridCol w:w="9604"/>
        <w:gridCol w:w="165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81"/>
        <w:gridCol w:w="848"/>
        <w:gridCol w:w="9201"/>
        <w:gridCol w:w="189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