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69aa" w14:textId="a2e6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қалалық бюджет туралы" Тараз қалалық мәслихатының 2011 жылғы 14 желтоқсандағы № 45-3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2012 жылғы 3 қазандағы N 8-4
шешімі. Жамбыл облысының Әділет департаментінде 2012 жылғы 9 қазанда № 1827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қалалық бюджет туралы» Тараз қалалық мәслихатының 2011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6-1-138 болып тіркелген, 2012 жылдың 11 қаңтарында № 2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«21 334 687» сандары «21 429 131»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«15 996 851» сандары «16 091 295»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«21 760 513» сандары «21 854 957»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мәслихаттың хатшысы                        Б. Нарбаев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8-4 шешіміне қосымша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шешіміне 1-қосымша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49"/>
        <w:gridCol w:w="459"/>
        <w:gridCol w:w="9846"/>
        <w:gridCol w:w="21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21 429 131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4 876 414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1 623 418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1 623 418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1 276 707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1 276 707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1 352 570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708 480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393 881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332 883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161 195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290 836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290 836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145 837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75 876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64607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36 984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36 984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31 941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31 941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315 585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158 585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109 819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48 766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16 091 295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16 091 295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686"/>
        <w:gridCol w:w="9289"/>
        <w:gridCol w:w="226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21 854 957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275 387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178 942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155 159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23 783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</w:tr>
      <w:tr>
        <w:trPr>
          <w:trHeight w:val="9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6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33 087</w:t>
            </w:r>
          </w:p>
        </w:tc>
      </w:tr>
      <w:tr>
        <w:trPr>
          <w:trHeight w:val="9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122 002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12 287 442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1 944 052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1 924 288</w:t>
            </w:r>
          </w:p>
        </w:tc>
      </w:tr>
      <w:tr>
        <w:trPr>
          <w:trHeight w:val="19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8 737 038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8 212 075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296 644</w:t>
            </w:r>
          </w:p>
        </w:tc>
      </w:tr>
      <w:tr>
        <w:trPr>
          <w:trHeight w:val="9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зияткерлік мектептері»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18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224 455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826 257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157 888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82 912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504 304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780095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780 095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1 048 984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977 308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180 251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199 907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74 539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71 676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5 345 222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55 062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3 712 137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1 284 756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1 915 381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303 541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195 157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522 807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274 957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542 157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171 673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219 810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178 238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178 238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256 615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107 722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35 943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64 182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82 323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1 832 544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1 832 544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1 832 544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446 851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18 657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400 876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-425 826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394"/>
        <w:gridCol w:w="9805"/>
        <w:gridCol w:w="242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1                             2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6"/>
        <w:gridCol w:w="686"/>
        <w:gridCol w:w="9515"/>
        <w:gridCol w:w="238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