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b5b1" w14:textId="809b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2012 жылғы 14 желтоқсандағы N 10-3
шешімі. Жамбыл облысының Әділет департаментінде 2012 жылғы 24 желтоқсанда № 1860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желтоқсандагы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қалалық бюджет,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- 23 504 613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- 5 301 106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- 88 504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- 930 627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- 17 184 376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- 23 786 034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-281 421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- 281 421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- 700 000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- 637 000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- 218 421 теңге.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Тараз қалалық мәслихатының 2013.04.08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2013.05.24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2013.07.12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04.09.2013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08.10.2013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13.11.2013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11.12.2013 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Жеке табыс салығынан және әлеуметтік салықтан 2013 жылға арналған түсімдердің жалпы сомасы 30 пайыз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8 841 146 мың теңге мөлшерінде субвенция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қала әкімдігінің резерві 50 000 мың теңге сомасындағы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қалалық бюджеттің бюджеттік инвестициялық жобаларды іске асыруға бағытталған бюджеттік бағдарламаларға бөлінген бюджеттік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2013 жылға арналған қалалық бюджеттің атқарылу процессіне секвестрлеуге жатпайтын бюджет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Ауыл шаруашылығы мақсатындағы жер учаскелерін сатудан Тараз қаласы бюджетіне түсетін түсімдердің көлемі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Тараз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Нарбаев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 шешіміне 1-қосымша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Тараз қалалық мәслихатының  11.12.2013 </w:t>
      </w:r>
      <w:r>
        <w:rPr>
          <w:rFonts w:ascii="Times New Roman"/>
          <w:b w:val="false"/>
          <w:i w:val="false"/>
          <w:color w:val="ff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68"/>
        <w:gridCol w:w="711"/>
        <w:gridCol w:w="9700"/>
        <w:gridCol w:w="22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23 504 613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5 301 106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1 345 931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651 539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170 827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930 627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311 473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09"/>
        <w:gridCol w:w="709"/>
        <w:gridCol w:w="9487"/>
        <w:gridCol w:w="216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23 786 034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12 523 223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2 560 940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1 889 410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671 530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8 708 947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8 392 311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316 636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1 091 289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790 508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937 916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872 515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241 595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182 410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7 074 113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922 836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869 391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3 672 640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1 994 125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1 678 515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278 073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199 634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1 069 627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104 882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964 745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1 074 977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439 489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492 332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1 622 445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1 622 445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355 339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1 146 724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9"/>
        <w:gridCol w:w="479"/>
        <w:gridCol w:w="10458"/>
        <w:gridCol w:w="186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963"/>
        <w:gridCol w:w="190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шешіміне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48"/>
        <w:gridCol w:w="712"/>
        <w:gridCol w:w="9538"/>
        <w:gridCol w:w="220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25 304 547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4 992 463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1 854 131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1 854 131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1 405 458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1 405 458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1 191 685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526 012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235 616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19 577 978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19 577 978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19 577 978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72"/>
        <w:gridCol w:w="730"/>
        <w:gridCol w:w="9167"/>
        <w:gridCol w:w="226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25 592 547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225 246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168 688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37 132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29 892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13 775 878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2 797 026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830 748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9 901 326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9 607 570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1 077 526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1 202 027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1 136 291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7 776 647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6 244 444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2 911 111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3 333 333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1 032 782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358 282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23 607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107 161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62 292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1 685 514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1 685 514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1 685 514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47"/>
        <w:gridCol w:w="583"/>
        <w:gridCol w:w="9897"/>
        <w:gridCol w:w="18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687"/>
        <w:gridCol w:w="9761"/>
        <w:gridCol w:w="17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 шешіміне 3-қосымша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793"/>
        <w:gridCol w:w="9293"/>
        <w:gridCol w:w="21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2 7149 111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5 286 107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1 983 920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1 983 920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1 503 840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1 503 840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1 233 961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537 295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247 391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449 275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354 561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109 150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40 817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507 400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507 400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21 124 121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21 124 121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88"/>
        <w:gridCol w:w="730"/>
        <w:gridCol w:w="9226"/>
        <w:gridCol w:w="22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28 182 111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178 039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38 030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15 273 964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2 890 311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1 975 186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915 125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11 071 068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10 777 312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293 756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134 351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330 461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714 109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714 109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1 281 701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414 792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8 438 743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7 228 333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832 976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353 522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97 294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122 687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1 868 500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-1 033 000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391"/>
        <w:gridCol w:w="9909"/>
        <w:gridCol w:w="197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1 545 000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1 545 000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1 545 000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729"/>
        <w:gridCol w:w="9970"/>
        <w:gridCol w:w="165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 шешіміне 4-қосымша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бюджеттің бюджеттік инвестициялық жобаларды іске асыруға бағытталған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79"/>
        <w:gridCol w:w="783"/>
        <w:gridCol w:w="1148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        Атауы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 шешіміне 5-қосымша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бюджеттің атқарылу процесіне секвестрлеуге жатпайтын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77"/>
        <w:gridCol w:w="678"/>
        <w:gridCol w:w="112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       Атауы</w:t>
            </w:r>
          </w:p>
        </w:tc>
      </w:tr>
      <w:tr>
        <w:trPr>
          <w:trHeight w:val="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 шешіміне 6-қосымша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учаскелерін сатудан Тараз қаласы бюджетіне түсетін түсімдердің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4"/>
        <w:gridCol w:w="534"/>
        <w:gridCol w:w="9785"/>
        <w:gridCol w:w="165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 учаскелерін сатудан ауданның (облыстық маңызы бар қаланың) бюджетіне түсетін түсімдердің көлемі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