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62c8" w14:textId="4ac6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Байзақ аудандық мәслихатының 2011 жылғы 20 желтоқсандағы № 47-3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2012 жылғы 14 наурыздағы № 3-2 Шешімі. Байзақ аудандық Әділет басқармасында 2012 жылғы 16 наурызда № 6-2-141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«2012 – 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енгізу туралы» Жамбыл облыстық мәслихатының 2012 жылғы 23 ақпандағы </w:t>
      </w:r>
      <w:r>
        <w:rPr>
          <w:rFonts w:ascii="Times New Roman"/>
          <w:b w:val="false"/>
          <w:i w:val="false"/>
          <w:color w:val="000000"/>
          <w:sz w:val="28"/>
        </w:rPr>
        <w:t>№ 2-2</w:t>
      </w:r>
      <w:r>
        <w:rPr>
          <w:rFonts w:ascii="Times New Roman"/>
          <w:b w:val="false"/>
          <w:i w:val="false"/>
          <w:color w:val="000000"/>
          <w:sz w:val="28"/>
        </w:rPr>
        <w:t xml:space="preserve"> шешімі (Нормативтік құқықтық актілерді мемлекеттік тіркеу тізілімінде № 1805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Байзақ аудандық мәслихатының 2011 жылғы 20 желтоқсандағы </w:t>
      </w:r>
      <w:r>
        <w:rPr>
          <w:rFonts w:ascii="Times New Roman"/>
          <w:b w:val="false"/>
          <w:i w:val="false"/>
          <w:color w:val="000000"/>
          <w:sz w:val="28"/>
        </w:rPr>
        <w:t>№ 47-3</w:t>
      </w:r>
      <w:r>
        <w:rPr>
          <w:rFonts w:ascii="Times New Roman"/>
          <w:b w:val="false"/>
          <w:i w:val="false"/>
          <w:color w:val="000000"/>
          <w:sz w:val="28"/>
        </w:rPr>
        <w:t xml:space="preserve"> шешіміне (Нормативтік құқықтық актілерді мемлекеттік тіркеу тізілімінде № 6-2-133 болып тіркелген, 2011 жылғы 28 желтоқсанда аудандық № 118-119 “Ауыл жаңалығы”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«5594714» сандары «5608313» сандарымен ауыстырылсын;</w:t>
      </w:r>
      <w:r>
        <w:br/>
      </w:r>
      <w:r>
        <w:rPr>
          <w:rFonts w:ascii="Times New Roman"/>
          <w:b w:val="false"/>
          <w:i w:val="false"/>
          <w:color w:val="000000"/>
          <w:sz w:val="28"/>
        </w:rPr>
        <w:t>
      «767312» сандары «777312» сандарымен ауыстырылсын;</w:t>
      </w:r>
      <w:r>
        <w:br/>
      </w:r>
      <w:r>
        <w:rPr>
          <w:rFonts w:ascii="Times New Roman"/>
          <w:b w:val="false"/>
          <w:i w:val="false"/>
          <w:color w:val="000000"/>
          <w:sz w:val="28"/>
        </w:rPr>
        <w:t>
      «4808683» сандары «4812282»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«5594714» сандары «5646002»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«9708» сандары «19966» сандарымен ауыстырылсын;</w:t>
      </w:r>
      <w:r>
        <w:br/>
      </w:r>
      <w:r>
        <w:rPr>
          <w:rFonts w:ascii="Times New Roman"/>
          <w:b w:val="false"/>
          <w:i w:val="false"/>
          <w:color w:val="000000"/>
          <w:sz w:val="28"/>
        </w:rPr>
        <w:t>
      «10480» сандары «21925» сандарымен ауыстырылсын;</w:t>
      </w:r>
      <w:r>
        <w:br/>
      </w:r>
      <w:r>
        <w:rPr>
          <w:rFonts w:ascii="Times New Roman"/>
          <w:b w:val="false"/>
          <w:i w:val="false"/>
          <w:color w:val="000000"/>
          <w:sz w:val="28"/>
        </w:rPr>
        <w:t>
      «772» сандары «1959»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«-9708» сандары «-57655»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«9708» сандары «57655»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«15000» сандары «16200»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 Есімов</w:t>
      </w:r>
    </w:p>
    <w:bookmarkEnd w:id="0"/>
    <w:p>
      <w:pPr>
        <w:spacing w:after="0"/>
        <w:ind w:left="0"/>
        <w:jc w:val="both"/>
      </w:pPr>
      <w:r>
        <w:rPr>
          <w:rFonts w:ascii="Times New Roman"/>
          <w:b w:val="false"/>
          <w:i/>
          <w:color w:val="000000"/>
          <w:sz w:val="28"/>
        </w:rPr>
        <w:t>      Аудандық мәслихат хатшысы                  Н.Үкібаев</w:t>
      </w:r>
    </w:p>
    <w:bookmarkStart w:name="z7" w:id="1"/>
    <w:p>
      <w:pPr>
        <w:spacing w:after="0"/>
        <w:ind w:left="0"/>
        <w:jc w:val="both"/>
      </w:pPr>
      <w:r>
        <w:rPr>
          <w:rFonts w:ascii="Times New Roman"/>
          <w:b w:val="false"/>
          <w:i w:val="false"/>
          <w:color w:val="000000"/>
          <w:sz w:val="28"/>
        </w:rPr>
        <w:t>
Байзақ аудандық маслихатының</w:t>
      </w:r>
      <w:r>
        <w:br/>
      </w:r>
      <w:r>
        <w:rPr>
          <w:rFonts w:ascii="Times New Roman"/>
          <w:b w:val="false"/>
          <w:i w:val="false"/>
          <w:color w:val="000000"/>
          <w:sz w:val="28"/>
        </w:rPr>
        <w:t>
2012 жылғы 14 наурыздағы</w:t>
      </w:r>
      <w:r>
        <w:br/>
      </w:r>
      <w:r>
        <w:rPr>
          <w:rFonts w:ascii="Times New Roman"/>
          <w:b w:val="false"/>
          <w:i w:val="false"/>
          <w:color w:val="000000"/>
          <w:sz w:val="28"/>
        </w:rPr>
        <w:t>
№ 3-2 шешіміне қосымша</w:t>
      </w:r>
    </w:p>
    <w:bookmarkEnd w:id="1"/>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47-3 шешіміне 1- қосымша </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38"/>
        <w:gridCol w:w="638"/>
        <w:gridCol w:w="9642"/>
        <w:gridCol w:w="176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5608313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777312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473970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4812282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4812282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4812282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99"/>
        <w:gridCol w:w="731"/>
        <w:gridCol w:w="9265"/>
        <w:gridCol w:w="165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5646002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322115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175985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172628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меншігін басқару (областық манызы бар қала) саласындағы мемлекеттік саясатты іске асыру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4329814</w:t>
            </w:r>
          </w:p>
        </w:tc>
      </w:tr>
      <w:tr>
        <w:trPr>
          <w:trHeight w:val="1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482708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480148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3371230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3204454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90484</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295879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268753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27126</w:t>
            </w:r>
          </w:p>
        </w:tc>
      </w:tr>
      <w:tr>
        <w:trPr>
          <w:trHeight w:val="1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жобалау, дамыту, жайластыру және (немесе) сатып алу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аббаттандыруды дамыту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169977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w:t>
            </w:r>
          </w:p>
        </w:tc>
      </w:tr>
      <w:tr>
        <w:trPr>
          <w:trHeight w:val="1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123832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шараларын іске асыру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r>
      <w:tr>
        <w:trPr>
          <w:trHeight w:val="1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32113</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26293</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172359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38"/>
        <w:gridCol w:w="639"/>
        <w:gridCol w:w="9646"/>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88"/>
        <w:gridCol w:w="638"/>
        <w:gridCol w:w="9397"/>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638"/>
        <w:gridCol w:w="388"/>
        <w:gridCol w:w="10147"/>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w:t>
            </w:r>
          </w:p>
        </w:tc>
      </w:tr>
      <w:tr>
        <w:trPr>
          <w:trHeight w:val="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388"/>
        <w:gridCol w:w="388"/>
        <w:gridCol w:w="10397"/>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-57655</w:t>
            </w:r>
          </w:p>
        </w:tc>
      </w:tr>
      <w:tr>
        <w:trPr>
          <w:trHeight w:val="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38"/>
        <w:gridCol w:w="639"/>
        <w:gridCol w:w="9646"/>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88"/>
        <w:gridCol w:w="388"/>
        <w:gridCol w:w="9647"/>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