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38e43" w14:textId="ed38e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Байзақ аудандық мәслихатының 2011 жылғы 20 желтоқсандағы № 47-3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Байзақ аудандық мәслихатының 2012 жылғы 27 қарашадағы № 10-2 шешімі. Жамбыл облысының Әділет департаментінде 2012 жылғы 30 қарашадағы № 1845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«2012 – 2014 жылдарға арналған аудандық бюджет туралы» Байзақ аудандық мәслихатының 2011 жылғы 20 желтоқсандағы</w:t>
      </w:r>
      <w:r>
        <w:rPr>
          <w:rFonts w:ascii="Times New Roman"/>
          <w:b w:val="false"/>
          <w:i w:val="false"/>
          <w:color w:val="000000"/>
          <w:sz w:val="28"/>
        </w:rPr>
        <w:t xml:space="preserve"> № 47-3</w:t>
      </w:r>
      <w:r>
        <w:rPr>
          <w:rFonts w:ascii="Times New Roman"/>
          <w:b w:val="false"/>
          <w:i w:val="false"/>
          <w:color w:val="000000"/>
          <w:sz w:val="28"/>
        </w:rPr>
        <w:t xml:space="preserve"> шешіміне (Нормативтік құқықтық актілерді мемлекеттік тіркеу тізілімінде № 6-2-133 болып тіркелген, 2011 жылғы 28 желтоқсанда аудандық № 118-119 «Ауыл жаңалығы» газеттерінде жарияланған)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«6 689 517» сандары «6 529 196» сандарымен ауыстырылсын;</w:t>
      </w:r>
      <w:r>
        <w:br/>
      </w:r>
      <w:r>
        <w:rPr>
          <w:rFonts w:ascii="Times New Roman"/>
          <w:b w:val="false"/>
          <w:i w:val="false"/>
          <w:color w:val="000000"/>
          <w:sz w:val="28"/>
        </w:rPr>
        <w:t>
      «823 743» сандары «823 141» сандарымен ауыстырылсын;</w:t>
      </w:r>
      <w:r>
        <w:br/>
      </w:r>
      <w:r>
        <w:rPr>
          <w:rFonts w:ascii="Times New Roman"/>
          <w:b w:val="false"/>
          <w:i w:val="false"/>
          <w:color w:val="000000"/>
          <w:sz w:val="28"/>
        </w:rPr>
        <w:t>
      «7 916» сандары «5 554» сандарымен ауыстырылсын;</w:t>
      </w:r>
      <w:r>
        <w:br/>
      </w:r>
      <w:r>
        <w:rPr>
          <w:rFonts w:ascii="Times New Roman"/>
          <w:b w:val="false"/>
          <w:i w:val="false"/>
          <w:color w:val="000000"/>
          <w:sz w:val="28"/>
        </w:rPr>
        <w:t>
      «15 372» сандары «5 487» сандарымен ауыстырылсын;</w:t>
      </w:r>
      <w:r>
        <w:br/>
      </w:r>
      <w:r>
        <w:rPr>
          <w:rFonts w:ascii="Times New Roman"/>
          <w:b w:val="false"/>
          <w:i w:val="false"/>
          <w:color w:val="000000"/>
          <w:sz w:val="28"/>
        </w:rPr>
        <w:t>
      «5 842 486» сандары «5 695 014»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«6 722 706» сандары «6 567 444»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w:t>
      </w:r>
      <w:r>
        <w:rPr>
          <w:rFonts w:ascii="Times New Roman"/>
          <w:b w:val="false"/>
          <w:i w:val="false"/>
          <w:color w:val="000000"/>
          <w:sz w:val="28"/>
        </w:rPr>
        <w:t>:</w:t>
      </w:r>
      <w:r>
        <w:br/>
      </w:r>
      <w:r>
        <w:rPr>
          <w:rFonts w:ascii="Times New Roman"/>
          <w:b w:val="false"/>
          <w:i w:val="false"/>
          <w:color w:val="000000"/>
          <w:sz w:val="28"/>
        </w:rPr>
        <w:t>
      «19 966» сандары «19 407»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w:t>
      </w:r>
      <w:r>
        <w:rPr>
          <w:rFonts w:ascii="Times New Roman"/>
          <w:b w:val="false"/>
          <w:i w:val="false"/>
          <w:color w:val="000000"/>
          <w:sz w:val="28"/>
        </w:rPr>
        <w:t>:</w:t>
      </w:r>
      <w:r>
        <w:br/>
      </w:r>
      <w:r>
        <w:rPr>
          <w:rFonts w:ascii="Times New Roman"/>
          <w:b w:val="false"/>
          <w:i w:val="false"/>
          <w:color w:val="000000"/>
          <w:sz w:val="28"/>
        </w:rPr>
        <w:t>
      «4 500» сандары «0»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абзацтағы</w:t>
      </w:r>
      <w:r>
        <w:rPr>
          <w:rFonts w:ascii="Times New Roman"/>
          <w:b w:val="false"/>
          <w:i w:val="false"/>
          <w:color w:val="000000"/>
          <w:sz w:val="28"/>
        </w:rPr>
        <w:t>:</w:t>
      </w:r>
      <w:r>
        <w:br/>
      </w:r>
      <w:r>
        <w:rPr>
          <w:rFonts w:ascii="Times New Roman"/>
          <w:b w:val="false"/>
          <w:i w:val="false"/>
          <w:color w:val="000000"/>
          <w:sz w:val="28"/>
        </w:rPr>
        <w:t>
      «4 500» сандары «0» санымен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2012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С. Рәпілбеков</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Н.Үкібаев</w:t>
      </w:r>
    </w:p>
    <w:bookmarkStart w:name="z11" w:id="1"/>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2012 жылғы 27 қарашадағы</w:t>
      </w:r>
      <w:r>
        <w:br/>
      </w:r>
      <w:r>
        <w:rPr>
          <w:rFonts w:ascii="Times New Roman"/>
          <w:b w:val="false"/>
          <w:i w:val="false"/>
          <w:color w:val="000000"/>
          <w:sz w:val="28"/>
        </w:rPr>
        <w:t>
№ 10-2 шешіміне  қосымша</w:t>
      </w:r>
    </w:p>
    <w:bookmarkEnd w:id="1"/>
    <w:p>
      <w:pPr>
        <w:spacing w:after="0"/>
        <w:ind w:left="0"/>
        <w:jc w:val="both"/>
      </w:pPr>
      <w:r>
        <w:rPr>
          <w:rFonts w:ascii="Times New Roman"/>
          <w:b w:val="false"/>
          <w:i w:val="false"/>
          <w:color w:val="000000"/>
          <w:sz w:val="28"/>
        </w:rPr>
        <w:t>Байзақ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47-3 шешіміне 1- қосымша</w:t>
      </w:r>
    </w:p>
    <w:p>
      <w:pPr>
        <w:spacing w:after="0"/>
        <w:ind w:left="0"/>
        <w:jc w:val="left"/>
      </w:pPr>
      <w:r>
        <w:rPr>
          <w:rFonts w:ascii="Times New Roman"/>
          <w:b/>
          <w:i w:val="false"/>
          <w:color w:val="000000"/>
        </w:rPr>
        <w:t xml:space="preserve"> 2012 жылға арналған аудандық бюджет2012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622"/>
        <w:gridCol w:w="520"/>
        <w:gridCol w:w="9524"/>
        <w:gridCol w:w="2048"/>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6 529 196</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823 141</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143 020</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143 020</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135 574</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135 574</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517 778</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454 977</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10 064</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48 949</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19 585</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10 050</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8 421</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7 184</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7 184</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5 554</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r>
      <w:tr>
        <w:trPr>
          <w:trHeight w:val="16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3 726</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3 726</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5 487</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5 367</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5 695 014</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5 695 014</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5 695 014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897"/>
        <w:gridCol w:w="897"/>
        <w:gridCol w:w="9019"/>
        <w:gridCol w:w="197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w:t>
            </w:r>
          </w:p>
        </w:tc>
        <w:tc>
          <w:tcPr>
            <w:tcW w:w="0" w:type="auto"/>
            <w:vMerge/>
            <w:tcBorders>
              <w:top w:val="nil"/>
              <w:left w:val="single" w:color="cfcfcf" w:sz="5"/>
              <w:bottom w:val="single" w:color="cfcfcf" w:sz="5"/>
              <w:right w:val="single" w:color="cfcfcf" w:sz="5"/>
            </w:tcBorders>
          </w:tcP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6 567 444</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341 511</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20 686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100 433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83 533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187 615</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182 920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4 695</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19 255</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меншігін басқару (областық манызы бар қала)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2 157</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1 377</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1 377</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1 377</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4 768 696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561 254</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298 276</w:t>
            </w:r>
          </w:p>
        </w:tc>
      </w:tr>
      <w:tr>
        <w:trPr>
          <w:trHeight w:val="121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мамандырылған, жетім балалар мен ата-аналарыны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260 418</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3 389 312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3 220 176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97 644</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w:t>
            </w:r>
          </w:p>
        </w:tc>
      </w:tr>
      <w:tr>
        <w:trPr>
          <w:trHeight w:val="178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мүғалімдеріне біліктілік санаты үшін қосымша ақы  мөлшерін Республикалық бюджеттен берілетін трансферттер есебінен  ұлғайту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70 091</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617 063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617 063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196 701</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45 170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68 580</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17 733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9 899</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39 319</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268 236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240 322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54 022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5 448</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13 827</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19 831</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93 011</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14 451</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16 577</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27 914</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26 953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653 513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48 281</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48 281</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инженерлік коммуникациялық инфрақұрылымдарды  салу және (немесе) сатып алу және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Жұмыспен қамту 2020 бағдарламасының екінші бағыты шеңберінде жетіспейтін инженерлік-коммуникациялық инфрақұрылымды дамытуға және жайластыруға берілетін нысаналы даму трансферттері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25 163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25 163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8 680</w:t>
            </w:r>
          </w:p>
        </w:tc>
      </w:tr>
      <w:tr>
        <w:trPr>
          <w:trHeight w:val="9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506 954</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506 954</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48 233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13 488</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23 313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аббаттандыруды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183 872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103 646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86 555</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9 318</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4 455</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27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35 589</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35 439</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10 588</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10 247</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7 047</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3 347</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3 347</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119 982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2 287</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шараларын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2 287</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7 381</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1 195</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w:t>
            </w:r>
          </w:p>
        </w:tc>
      </w:tr>
      <w:tr>
        <w:trPr>
          <w:trHeight w:val="54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10 124</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10 124</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(селоның), ауылдық (селолық) округтердің шекарасын белгілеу кезінде жүргізілетін жерге орналастыру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96 015</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96 015</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33 925</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33 925</w:t>
            </w:r>
          </w:p>
        </w:tc>
      </w:tr>
      <w:tr>
        <w:trPr>
          <w:trHeight w:val="52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28 294</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130 152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130 152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130 152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55 712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дамуына жәрдемдесу бойынша  шараларды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6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19 862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18 855</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7 401</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7 261</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7 378</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7 378</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19 407</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қаланың)кәсіпкерлік және ауыл шаруашылығы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887"/>
        <w:gridCol w:w="888"/>
        <w:gridCol w:w="9383"/>
        <w:gridCol w:w="163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1 959</w:t>
            </w: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1 959</w:t>
            </w: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887"/>
        <w:gridCol w:w="888"/>
        <w:gridCol w:w="9383"/>
        <w:gridCol w:w="163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887"/>
        <w:gridCol w:w="888"/>
        <w:gridCol w:w="9383"/>
        <w:gridCol w:w="163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637"/>
        <w:gridCol w:w="638"/>
        <w:gridCol w:w="10133"/>
        <w:gridCol w:w="163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-57 655</w:t>
            </w: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57 655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887"/>
        <w:gridCol w:w="638"/>
        <w:gridCol w:w="9883"/>
        <w:gridCol w:w="163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9 708</w:t>
            </w: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9 708</w:t>
            </w: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9 708</w:t>
            </w: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қалдықтарының қозғалысы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49 906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679"/>
        <w:gridCol w:w="846"/>
        <w:gridCol w:w="9883"/>
        <w:gridCol w:w="163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1 959</w:t>
            </w: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1 959</w:t>
            </w: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