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d9b5" w14:textId="62fd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2012 жылғы 11 қаңтардағы № 11 қаулысы. Жамбыл облысы Жамбыл ауданының Әділет басқармасында 2012 жылғы 7 ақпанда 6-3-136 нөмірімен тіркелді. Күші жойылды - Жамбыл облысы Жамбыл аудандық әкімдігінің 2015 жылғы 21 тамыздағы № 523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Жамбыл аудандық әкімдігінің 21.08.2015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қоғамдық жұмыстарды ұйымдастыру мақсатында, Жамбыл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2012 жылы қоғамдық жұмыстарды ұйымдастыратын мекемелердің тізбесі 1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Қоғамдық жұмыстардың түрлері мен көлемі, нақты жағдайлары, қаржыландыру көздері және қоғамдық жұмыстарға сұраныс пен ұсыныс 2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Қоғамдық жұмысқа қатысатын азаматтардың еңбек ақысы "2012-2014 жылдарға арналған республикалық бюджет туралы" Қазақстан Республикасының 2011 жылғы 24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ең төменгі жалақы көлемінің 1,5 еселенген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Үміткен Қапанқызы Наймановаға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енеді, алғаш ресми жарияланғаннан кейін күнтізбелік он күн өткен соң қоланысқа енгізіледі және 2012 жылдың 4 қаңтарынан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Жамбыл </w:t>
      </w:r>
      <w:r>
        <w:rPr>
          <w:rFonts w:ascii="Times New Roman"/>
          <w:b w:val="false"/>
          <w:i/>
          <w:color w:val="000000"/>
          <w:sz w:val="28"/>
        </w:rPr>
        <w:t>ауданының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әкімі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Н.Календеров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 облысы Жамбыл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бөлімінің бастығы подполковник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О.Ивасик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қаңтар 2012ж.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қоғамдық жұмыстарды ұйымдастыратын мекемелердің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"Жамбыл облысы Жамбыл ауданы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Жамбыл облысы Жамбыл ауданы "Аса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Жамбыл облысы Жамбыл ауданы "Айшабибі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Жамбыл облысы Жамбыл ауданы "Ақбастау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Жамбыл облысы Жамбыл ауданы "Ақбұлым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Жамбыл облысы Жамбыл ауданы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Бесағаш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Жамбыл облысы Жамбыл ауданы "Гродиково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Жамбыл облысы Жамбыл ауданы "Ерназар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Жамбыл облысы Жамбыл ауданы "Жамбыл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Жамбыл облысы Жамбыл ауданы "Көлқайнар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Жамбыл облысы Жамбыл ауданы "Қаракемер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Жамбыл облысы Жамбыл ауданы "Қызылқайнар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Жамбыл облысы Жамбыл ауданы "Қаратөбе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Жамбыл облысы Жамбыл ауданы "Құмшағал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Жамбыл облысы Жамбыл ауданы "Қарой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Жамбыл облысы Жамбыл ауданы "Пионер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Жамбыл облысы Жамбыл ауданы "Полатқосшы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Жамбыл облысы Жамбыл ауданы "Өрнек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"Жамбыл облысы Жамбыл ауданы әкімдігінің мәдениет және тілдерді дамыту бөлімі"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"Жамбыл облысы Жамбыл ауданы әкімдігінің білім беру, дене шынықтыру және спорт бөлімі"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"Жамбыл облысы Жамбыл ауданы әкімдігінің орталықтандырылған кітапханалар жүйесі"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"Жамбыл облысы Жамбыл ауданы әкімдігінің жұмыспен қамту және әлеуметтік бағдарламалар бөлімі"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"Жамбыл облысы Жамбыл ауданы әкімдігінің мәдениет және тілдерді дамыту бөлімінің "Аудандық мәдениет үйі" коммуналдық мемлекеттік қазыналық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"Жамбыл облысы Жамбыл ауданы Қорғаныс істері жөніндегі бөлімі”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қоғамдық жұмыстың түрлері, көлемі мен нақты жағдайлары, қаржыландыру көздері, 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4138"/>
        <w:gridCol w:w="3086"/>
        <w:gridCol w:w="501"/>
        <w:gridCol w:w="1897"/>
        <w:gridCol w:w="1897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және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 экологиялық сауықтыру (көріктендіру, көгалдандыру және тазалық жұмыстары)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 ел" бағдарламасы бойынша егілген тал-дарақтардың сақталуын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аймақтық іс шараларын өткізуге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мекемелерді қысқы жылыту маусымына дайындау, соғыс ардагерлері мен мүгедектерге, жалғызбасты қарттарға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