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444b9" w14:textId="5944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Жамбыл аудандық мәслихатының 2011 жылғы 14 желтоқсандағы № 47-3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мәслихатының 2012 жылғы 11 сәуірдегі N 4-2 шешімі. Жамбыл облысы Жамбыл ауданының Әділет басқармасында 2012 жылғы 18 сәуірде 6-3-139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««2012-2014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41-3</w:t>
      </w:r>
      <w:r>
        <w:rPr>
          <w:rFonts w:ascii="Times New Roman"/>
          <w:b w:val="false"/>
          <w:i w:val="false"/>
          <w:color w:val="000000"/>
          <w:sz w:val="28"/>
        </w:rPr>
        <w:t xml:space="preserve"> шешіміне өзгерістер мен толықтырулар енгізу туралы» Жамбыл облыстық мәслихатының 2012 жылғы 3 сәуірдегі </w:t>
      </w:r>
      <w:r>
        <w:rPr>
          <w:rFonts w:ascii="Times New Roman"/>
          <w:b w:val="false"/>
          <w:i w:val="false"/>
          <w:color w:val="000000"/>
          <w:sz w:val="28"/>
        </w:rPr>
        <w:t>№ 4-2</w:t>
      </w:r>
      <w:r>
        <w:rPr>
          <w:rFonts w:ascii="Times New Roman"/>
          <w:b w:val="false"/>
          <w:i w:val="false"/>
          <w:color w:val="000000"/>
          <w:sz w:val="28"/>
        </w:rPr>
        <w:t xml:space="preserve"> шешімі (Нормативтік құқықтық кесімдерді мемлекеттік тіркеу тізілімінде № 1807 болып тіркелген) негізінде Жамбыл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Жамбыл аудандық мәслихатының 2011 жылғы 14 желтоқсандағы </w:t>
      </w:r>
      <w:r>
        <w:rPr>
          <w:rFonts w:ascii="Times New Roman"/>
          <w:b w:val="false"/>
          <w:i w:val="false"/>
          <w:color w:val="000000"/>
          <w:sz w:val="28"/>
        </w:rPr>
        <w:t>№ 47-3</w:t>
      </w:r>
      <w:r>
        <w:rPr>
          <w:rFonts w:ascii="Times New Roman"/>
          <w:b w:val="false"/>
          <w:i w:val="false"/>
          <w:color w:val="000000"/>
          <w:sz w:val="28"/>
        </w:rPr>
        <w:t xml:space="preserve"> шешіміне (Нормативтік құқықтық актілерді мемлекеттік тіркеу тізілімінде № 6-3-132 болып тіркелген, 2011 жылғы 31 желтоқсанда № 111-112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 «6810496» сандары «8056500» сандарымен ауыстырылсын;</w:t>
      </w:r>
      <w:r>
        <w:br/>
      </w:r>
      <w:r>
        <w:rPr>
          <w:rFonts w:ascii="Times New Roman"/>
          <w:b w:val="false"/>
          <w:i w:val="false"/>
          <w:color w:val="000000"/>
          <w:sz w:val="28"/>
        </w:rPr>
        <w:t>
      «1003992» сандары «1178684» сандарымен ауыстырылсын;</w:t>
      </w:r>
      <w:r>
        <w:br/>
      </w:r>
      <w:r>
        <w:rPr>
          <w:rFonts w:ascii="Times New Roman"/>
          <w:b w:val="false"/>
          <w:i w:val="false"/>
          <w:color w:val="000000"/>
          <w:sz w:val="28"/>
        </w:rPr>
        <w:t>
      «12380» сандары «16793» сандарымен ауыстырылсын;</w:t>
      </w:r>
      <w:r>
        <w:br/>
      </w:r>
      <w:r>
        <w:rPr>
          <w:rFonts w:ascii="Times New Roman"/>
          <w:b w:val="false"/>
          <w:i w:val="false"/>
          <w:color w:val="000000"/>
          <w:sz w:val="28"/>
        </w:rPr>
        <w:t>
      «10898» сандары «11398» сандарымен ауыстырылсын;</w:t>
      </w:r>
      <w:r>
        <w:br/>
      </w:r>
      <w:r>
        <w:rPr>
          <w:rFonts w:ascii="Times New Roman"/>
          <w:b w:val="false"/>
          <w:i w:val="false"/>
          <w:color w:val="000000"/>
          <w:sz w:val="28"/>
        </w:rPr>
        <w:t>
      «5783226» сандары «6849625» сандарымен ауыстырылсын;</w:t>
      </w:r>
      <w:r>
        <w:br/>
      </w:r>
      <w:r>
        <w:rPr>
          <w:rFonts w:ascii="Times New Roman"/>
          <w:b w:val="false"/>
          <w:i w:val="false"/>
          <w:color w:val="000000"/>
          <w:sz w:val="28"/>
        </w:rPr>
        <w:t>
      2) тармақшада «6832097» сандары «8074584» сандарымен ауыстырылсын;</w:t>
      </w:r>
      <w:r>
        <w:br/>
      </w:r>
      <w:r>
        <w:rPr>
          <w:rFonts w:ascii="Times New Roman"/>
          <w:b w:val="false"/>
          <w:i w:val="false"/>
          <w:color w:val="000000"/>
          <w:sz w:val="28"/>
        </w:rPr>
        <w:t>
      3) тармақшада «13079» сандары «17933» сандарымен ауыстырылсын;</w:t>
      </w:r>
      <w:r>
        <w:br/>
      </w:r>
      <w:r>
        <w:rPr>
          <w:rFonts w:ascii="Times New Roman"/>
          <w:b w:val="false"/>
          <w:i w:val="false"/>
          <w:color w:val="000000"/>
          <w:sz w:val="28"/>
        </w:rPr>
        <w:t>
      «24270» сандары «29124» сандарымен ауыстырылсын;</w:t>
      </w:r>
      <w:r>
        <w:br/>
      </w:r>
      <w:r>
        <w:rPr>
          <w:rFonts w:ascii="Times New Roman"/>
          <w:b w:val="false"/>
          <w:i w:val="false"/>
          <w:color w:val="000000"/>
          <w:sz w:val="28"/>
        </w:rPr>
        <w:t>
      4) тармақшада «23483» сандары «27000» сандарымен ауыстырылсын;</w:t>
      </w:r>
      <w:r>
        <w:br/>
      </w:r>
      <w:r>
        <w:rPr>
          <w:rFonts w:ascii="Times New Roman"/>
          <w:b w:val="false"/>
          <w:i w:val="false"/>
          <w:color w:val="000000"/>
          <w:sz w:val="28"/>
        </w:rPr>
        <w:t>
      «23483» сандары «27000» сандарымен ауыстырылсын;</w:t>
      </w:r>
      <w:r>
        <w:br/>
      </w:r>
      <w:r>
        <w:rPr>
          <w:rFonts w:ascii="Times New Roman"/>
          <w:b w:val="false"/>
          <w:i w:val="false"/>
          <w:color w:val="000000"/>
          <w:sz w:val="28"/>
        </w:rPr>
        <w:t>
      5) тармақшада «-58163» сандары «-63017» сандарымен ауыстырылсын;</w:t>
      </w:r>
      <w:r>
        <w:br/>
      </w:r>
      <w:r>
        <w:rPr>
          <w:rFonts w:ascii="Times New Roman"/>
          <w:b w:val="false"/>
          <w:i w:val="false"/>
          <w:color w:val="000000"/>
          <w:sz w:val="28"/>
        </w:rPr>
        <w:t>
      6) тармақшада «58163» сандары «63017» сандарымен ауыстырылсын;</w:t>
      </w:r>
      <w:r>
        <w:br/>
      </w:r>
      <w:r>
        <w:rPr>
          <w:rFonts w:ascii="Times New Roman"/>
          <w:b w:val="false"/>
          <w:i w:val="false"/>
          <w:color w:val="000000"/>
          <w:sz w:val="28"/>
        </w:rPr>
        <w:t>
      «24270» сандары «29124»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 xml:space="preserve"> «369045» сандары «395297»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 xml:space="preserve"> «1144000» сандары «2203745»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 xml:space="preserve"> «284111» сандары «228866»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 xml:space="preserve"> «434151» сандары «491913»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 xml:space="preserve"> «306849» сандары «310986»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 xml:space="preserve"> «24270» сандары «29124»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қосымшалары осы шешімнің 1,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2012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Жамбыл аудандық                            Жамбыл аудандық</w:t>
      </w:r>
      <w:r>
        <w:br/>
      </w:r>
      <w:r>
        <w:rPr>
          <w:rFonts w:ascii="Times New Roman"/>
          <w:b w:val="false"/>
          <w:i w:val="false"/>
          <w:color w:val="000000"/>
          <w:sz w:val="28"/>
        </w:rPr>
        <w:t>
</w:t>
      </w:r>
      <w:r>
        <w:rPr>
          <w:rFonts w:ascii="Times New Roman"/>
          <w:b w:val="false"/>
          <w:i/>
          <w:color w:val="000000"/>
          <w:sz w:val="28"/>
        </w:rPr>
        <w:t>      мәслихат сессиясының                       мәслихаты хатшысының</w:t>
      </w:r>
      <w:r>
        <w:br/>
      </w:r>
      <w:r>
        <w:rPr>
          <w:rFonts w:ascii="Times New Roman"/>
          <w:b w:val="false"/>
          <w:i w:val="false"/>
          <w:color w:val="000000"/>
          <w:sz w:val="28"/>
        </w:rPr>
        <w:t>
</w:t>
      </w:r>
      <w:r>
        <w:rPr>
          <w:rFonts w:ascii="Times New Roman"/>
          <w:b w:val="false"/>
          <w:i/>
          <w:color w:val="000000"/>
          <w:sz w:val="28"/>
        </w:rPr>
        <w:t>      төрағасы:                                  міндетін уақытша</w:t>
      </w:r>
      <w:r>
        <w:br/>
      </w:r>
      <w:r>
        <w:rPr>
          <w:rFonts w:ascii="Times New Roman"/>
          <w:b w:val="false"/>
          <w:i w:val="false"/>
          <w:color w:val="000000"/>
          <w:sz w:val="28"/>
        </w:rPr>
        <w:t>
</w:t>
      </w:r>
      <w:r>
        <w:rPr>
          <w:rFonts w:ascii="Times New Roman"/>
          <w:b w:val="false"/>
          <w:i/>
          <w:color w:val="000000"/>
          <w:sz w:val="28"/>
        </w:rPr>
        <w:t>      Ә.Тлегенов                                 атқарушы:</w:t>
      </w:r>
      <w:r>
        <w:br/>
      </w:r>
      <w:r>
        <w:rPr>
          <w:rFonts w:ascii="Times New Roman"/>
          <w:b w:val="false"/>
          <w:i w:val="false"/>
          <w:color w:val="000000"/>
          <w:sz w:val="28"/>
        </w:rPr>
        <w:t>
</w:t>
      </w:r>
      <w:r>
        <w:rPr>
          <w:rFonts w:ascii="Times New Roman"/>
          <w:b w:val="false"/>
          <w:i/>
          <w:color w:val="000000"/>
          <w:sz w:val="28"/>
        </w:rPr>
        <w:t>                                                 А.Жұмаханов</w:t>
      </w:r>
    </w:p>
    <w:bookmarkEnd w:id="0"/>
    <w:bookmarkStart w:name="z13" w:id="1"/>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2012 жылғы 11 сәуірдегі</w:t>
      </w:r>
      <w:r>
        <w:br/>
      </w:r>
      <w:r>
        <w:rPr>
          <w:rFonts w:ascii="Times New Roman"/>
          <w:b w:val="false"/>
          <w:i w:val="false"/>
          <w:color w:val="000000"/>
          <w:sz w:val="28"/>
        </w:rPr>
        <w:t>
№ 4-2 шешіміне № 1- қосымша</w:t>
      </w:r>
    </w:p>
    <w:bookmarkEnd w:id="1"/>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1- қосымша</w:t>
      </w:r>
    </w:p>
    <w:p>
      <w:pPr>
        <w:spacing w:after="0"/>
        <w:ind w:left="0"/>
        <w:jc w:val="left"/>
      </w:pPr>
      <w:r>
        <w:rPr>
          <w:rFonts w:ascii="Times New Roman"/>
          <w:b/>
          <w:i w:val="false"/>
          <w:color w:val="000000"/>
        </w:rPr>
        <w:t xml:space="preserve"> 2012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541"/>
        <w:gridCol w:w="563"/>
        <w:gridCol w:w="10132"/>
        <w:gridCol w:w="174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8056500</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1178684</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261036</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261036</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214099</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214099</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573652</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520028</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42745</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123202</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114330</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16793</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7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p>
        </w:tc>
      </w:tr>
      <w:tr>
        <w:trPr>
          <w:trHeight w:val="7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13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бьюджеттен қаржыландырылатын, сондай-ақ Қазақстане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6849625</w:t>
            </w:r>
          </w:p>
        </w:tc>
      </w:tr>
      <w:tr>
        <w:trPr>
          <w:trHeight w:val="3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6849625</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6849625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731"/>
        <w:gridCol w:w="773"/>
        <w:gridCol w:w="9591"/>
        <w:gridCol w:w="163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8074584</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334011</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85187</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70324</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206766</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204556</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13839</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13172</w:t>
            </w:r>
          </w:p>
        </w:tc>
      </w:tr>
      <w:tr>
        <w:trPr>
          <w:trHeight w:val="4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13344</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40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4793686</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544103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2868673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2774818</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w:t>
            </w:r>
          </w:p>
        </w:tc>
      </w:tr>
      <w:tr>
        <w:trPr>
          <w:trHeight w:val="7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1260675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1260675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56207</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7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264780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235333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50930</w:t>
            </w:r>
          </w:p>
        </w:tc>
      </w:tr>
      <w:tr>
        <w:trPr>
          <w:trHeight w:val="1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16609</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26907</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25377</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1623626</w:t>
            </w:r>
          </w:p>
        </w:tc>
      </w:tr>
      <w:tr>
        <w:trPr>
          <w:trHeight w:val="78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137488</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жобалау,дамыту, жайластыру және (немесе) сатып алу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119486</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18226</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18226</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1237802</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1230802</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60018</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40595</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210709</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101077</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101077</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44943</w:t>
            </w:r>
          </w:p>
        </w:tc>
      </w:tr>
      <w:tr>
        <w:trPr>
          <w:trHeight w:val="40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18234</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18234</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w:t>
            </w:r>
          </w:p>
        </w:tc>
      </w:tr>
      <w:tr>
        <w:trPr>
          <w:trHeight w:val="7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31402</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11247</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 шараларды iске асыру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8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149828</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3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8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4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p>
        </w:tc>
      </w:tr>
      <w:tr>
        <w:trPr>
          <w:trHeight w:val="78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22209</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22209</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12079</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170308</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170308</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14019</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13889</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21487</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19177</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397808</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397808</w:t>
            </w:r>
          </w:p>
        </w:tc>
      </w:tr>
      <w:tr>
        <w:trPr>
          <w:trHeight w:val="4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395297</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03"/>
        <w:gridCol w:w="645"/>
        <w:gridCol w:w="9848"/>
        <w:gridCol w:w="165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03"/>
        <w:gridCol w:w="645"/>
        <w:gridCol w:w="9890"/>
        <w:gridCol w:w="161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56"/>
        <w:gridCol w:w="898"/>
        <w:gridCol w:w="9448"/>
        <w:gridCol w:w="155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95"/>
        <w:gridCol w:w="573"/>
        <w:gridCol w:w="613"/>
        <w:gridCol w:w="9373"/>
        <w:gridCol w:w="143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03"/>
        <w:gridCol w:w="645"/>
        <w:gridCol w:w="10059"/>
        <w:gridCol w:w="144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-63017</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846"/>
        <w:gridCol w:w="888"/>
        <w:gridCol w:w="9639"/>
        <w:gridCol w:w="13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1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қалдықтарының қозғалысы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35555</w:t>
            </w:r>
          </w:p>
        </w:tc>
      </w:tr>
    </w:tbl>
    <w:bookmarkStart w:name="z14" w:id="2"/>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2012 жылғы 11 сәуірдегі</w:t>
      </w:r>
      <w:r>
        <w:br/>
      </w:r>
      <w:r>
        <w:rPr>
          <w:rFonts w:ascii="Times New Roman"/>
          <w:b w:val="false"/>
          <w:i w:val="false"/>
          <w:color w:val="000000"/>
          <w:sz w:val="28"/>
        </w:rPr>
        <w:t>
№ 4-2 шешіміне № 2 қосымша</w:t>
      </w:r>
    </w:p>
    <w:bookmarkEnd w:id="2"/>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4-қосымша</w:t>
      </w:r>
    </w:p>
    <w:p>
      <w:pPr>
        <w:spacing w:after="0"/>
        <w:ind w:left="0"/>
        <w:jc w:val="left"/>
      </w:pPr>
      <w:r>
        <w:rPr>
          <w:rFonts w:ascii="Times New Roman"/>
          <w:b/>
          <w:i w:val="false"/>
          <w:color w:val="000000"/>
        </w:rPr>
        <w:t xml:space="preserve"> 2012 жылға аудандағы әрбір кенттің, ауылдың (селоның), ауылдық (селолық) округтің бюджеттік бағдарламалары </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2672"/>
        <w:gridCol w:w="3358"/>
        <w:gridCol w:w="2431"/>
        <w:gridCol w:w="2451"/>
        <w:gridCol w:w="2372"/>
      </w:tblGrid>
      <w:tr>
        <w:trPr>
          <w:trHeight w:val="6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Аудандағы кенттің, ауылдың (селоның), ауылдық (селолық), округ әкімінің аппараттарының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xml:space="preserve">
"Қаладағы аудан, аудандық маңызы бар қаланың, кент, ауыл (село), ауылдық (селолық), округ әкімінің қызметін қамтамасыз ету жөніндегі қызметтер"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 азаматтарға үйінде әлеуметтік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мекендердің көшелерін жарықтандыру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24076</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Айшабибі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Ақбұлым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Қызылқайнар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Көлқайнар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Ерназар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Полатқосшы ауылдық округі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204556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60018</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545"/>
        <w:gridCol w:w="1701"/>
        <w:gridCol w:w="2184"/>
        <w:gridCol w:w="1943"/>
        <w:gridCol w:w="1923"/>
        <w:gridCol w:w="2949"/>
      </w:tblGrid>
      <w:tr>
        <w:trPr>
          <w:trHeight w:val="6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Аудандағы кенттің, ауылдың (селоның), ауылдық (селолық), округ әкімінің аппараттарының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органның күрделі шығыстары"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w:t>
            </w:r>
          </w:p>
        </w:tc>
      </w:tr>
      <w:tr>
        <w:trPr>
          <w:trHeight w:val="4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Айшабибі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Ақбұлым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r>
      <w:tr>
        <w:trPr>
          <w:trHeight w:val="4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4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Қызылқайнар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Көлқайнар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Ерназар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Полатқосшы ауылдық округі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