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13cf" w14:textId="6041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Жамбыл аудандық мәслихатының 2011 жылғы 14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2012 жылғы 1 тамыздағы N 8-2 шешімі. Жамбыл облысы Жамбыл ауданының Әділет басқармасында 2012 жылғы 9 тамызда 6-3-141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енгізу туралы» Жамбыл облыстық мәслихатының 2012 жылғы 19 шілдедегі </w:t>
      </w:r>
      <w:r>
        <w:rPr>
          <w:rFonts w:ascii="Times New Roman"/>
          <w:b w:val="false"/>
          <w:i w:val="false"/>
          <w:color w:val="000000"/>
          <w:sz w:val="28"/>
        </w:rPr>
        <w:t>№ 6-2</w:t>
      </w:r>
      <w:r>
        <w:rPr>
          <w:rFonts w:ascii="Times New Roman"/>
          <w:b w:val="false"/>
          <w:i w:val="false"/>
          <w:color w:val="000000"/>
          <w:sz w:val="28"/>
        </w:rPr>
        <w:t xml:space="preserve"> шешімі (Нормативтік құқықтық кесімдерді мемлекеттік тіркеу тізілімінде № 1814 болып тіркелген) негізінде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Жамбыл аудандық мәслихатының 2011 жылғы 14 желтоқсандағы </w:t>
      </w:r>
      <w:r>
        <w:rPr>
          <w:rFonts w:ascii="Times New Roman"/>
          <w:b w:val="false"/>
          <w:i w:val="false"/>
          <w:color w:val="000000"/>
          <w:sz w:val="28"/>
        </w:rPr>
        <w:t>№ 47-3</w:t>
      </w:r>
      <w:r>
        <w:rPr>
          <w:rFonts w:ascii="Times New Roman"/>
          <w:b w:val="false"/>
          <w:i w:val="false"/>
          <w:color w:val="000000"/>
          <w:sz w:val="28"/>
        </w:rPr>
        <w:t xml:space="preserve"> шешіміне (Нормативтік құқықтық актілерді мемлекеттік тіркеу тізілімінде № 6-3-132 болып тіркелген, 2011 жылғы 31 желтоқсанда № 111-112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 кірістер «7917172» сандары «7912722» сандарымен ауыстырылсын;</w:t>
      </w:r>
      <w:r>
        <w:br/>
      </w:r>
      <w:r>
        <w:rPr>
          <w:rFonts w:ascii="Times New Roman"/>
          <w:b w:val="false"/>
          <w:i w:val="false"/>
          <w:color w:val="000000"/>
          <w:sz w:val="28"/>
        </w:rPr>
        <w:t>
      трансферттердің түсімдері «6710297» сандары «6705847» сандарымен ауыстырылсын.</w:t>
      </w:r>
      <w:r>
        <w:br/>
      </w:r>
      <w:r>
        <w:rPr>
          <w:rFonts w:ascii="Times New Roman"/>
          <w:b w:val="false"/>
          <w:i w:val="false"/>
          <w:color w:val="000000"/>
          <w:sz w:val="28"/>
        </w:rPr>
        <w:t>
      2) тармақшада шығындар «7935256» сандары «7930806»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«219175» сандары «218405»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 xml:space="preserve"> «491913» сандары «498120»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 xml:space="preserve"> «310986» сандары «301099» сандарымен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 қосымшалары</w:t>
      </w:r>
      <w:r>
        <w:rPr>
          <w:rFonts w:ascii="Times New Roman"/>
          <w:b w:val="false"/>
          <w:i w:val="false"/>
          <w:color w:val="000000"/>
          <w:sz w:val="28"/>
        </w:rPr>
        <w:t xml:space="preserve"> осы шешімнің 1,2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тіркеуден өткен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Жамбыл аудандық мәслихат                   Жамбыл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А.Жұмаханов                                Р.Бегалиев</w:t>
      </w:r>
    </w:p>
    <w:bookmarkEnd w:id="0"/>
    <w:bookmarkStart w:name="z10"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1 тамыздағы № 8-2</w:t>
      </w:r>
      <w:r>
        <w:br/>
      </w:r>
      <w:r>
        <w:rPr>
          <w:rFonts w:ascii="Times New Roman"/>
          <w:b w:val="false"/>
          <w:i w:val="false"/>
          <w:color w:val="000000"/>
          <w:sz w:val="28"/>
        </w:rPr>
        <w:t>
шешіміне № 1- қосымша</w:t>
      </w:r>
    </w:p>
    <w:bookmarkEnd w:id="1"/>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1- қосымша</w:t>
      </w:r>
    </w:p>
    <w:p>
      <w:pPr>
        <w:spacing w:after="0"/>
        <w:ind w:left="0"/>
        <w:jc w:val="left"/>
      </w:pPr>
      <w:r>
        <w:rPr>
          <w:rFonts w:ascii="Times New Roman"/>
          <w:b/>
          <w:i w:val="false"/>
          <w:color w:val="000000"/>
        </w:rPr>
        <w:t xml:space="preserve"> 2012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666"/>
        <w:gridCol w:w="546"/>
        <w:gridCol w:w="9687"/>
        <w:gridCol w:w="171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7912722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1178684</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214099</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214099</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573652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520028</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42745</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114330</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16793</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7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7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14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бьюджеттен қаржыландырылатын, сондай-ақ Қазақстане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6705847</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6705847</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6705847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680"/>
        <w:gridCol w:w="805"/>
        <w:gridCol w:w="939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7930806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манызы бар қаланы) басқару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4807016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549698</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544098</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2864373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2771518</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r>
      <w:tr>
        <w:trPr>
          <w:trHeight w:val="8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132270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1260675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1260675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274263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243960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1461437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52413</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52413</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137488</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119486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бағдарламасының екінші бағыты шеңберінде жетіспейтін инженерлік-коммуникациялық инфрақұрылымды дамытуға мен жайластыруға</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29451</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29451</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11238</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1068192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1061160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22971</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216789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152398</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22269</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209497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39334</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170163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14079</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r>
      <w:tr>
        <w:trPr>
          <w:trHeight w:val="1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397808</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397808</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395297</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17933</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840"/>
        <w:gridCol w:w="10061"/>
        <w:gridCol w:w="1625"/>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597"/>
        <w:gridCol w:w="638"/>
        <w:gridCol w:w="964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597"/>
        <w:gridCol w:w="638"/>
        <w:gridCol w:w="964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47"/>
        <w:gridCol w:w="680"/>
        <w:gridCol w:w="9355"/>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01"/>
        <w:gridCol w:w="639"/>
        <w:gridCol w:w="964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639"/>
        <w:gridCol w:w="9647"/>
        <w:gridCol w:w="163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-63017</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81"/>
        <w:gridCol w:w="848"/>
        <w:gridCol w:w="9451"/>
        <w:gridCol w:w="16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35555</w:t>
            </w:r>
          </w:p>
        </w:tc>
      </w:tr>
    </w:tbl>
    <w:bookmarkStart w:name="z11" w:id="2"/>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1 тамыздағы № 8-2</w:t>
      </w:r>
      <w:r>
        <w:br/>
      </w:r>
      <w:r>
        <w:rPr>
          <w:rFonts w:ascii="Times New Roman"/>
          <w:b w:val="false"/>
          <w:i w:val="false"/>
          <w:color w:val="000000"/>
          <w:sz w:val="28"/>
        </w:rPr>
        <w:t>
шешіміне № 2 қосымша</w:t>
      </w:r>
    </w:p>
    <w:bookmarkEnd w:id="2"/>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4-қосымша </w:t>
      </w:r>
    </w:p>
    <w:p>
      <w:pPr>
        <w:spacing w:after="0"/>
        <w:ind w:left="0"/>
        <w:jc w:val="left"/>
      </w:pPr>
      <w:r>
        <w:rPr>
          <w:rFonts w:ascii="Times New Roman"/>
          <w:b/>
          <w:i w:val="false"/>
          <w:color w:val="000000"/>
        </w:rPr>
        <w:t xml:space="preserve"> 2012 жылға аудандағы әрбір кенттің, ауылдың (селоның), ауылдық (селолық) округтің бюджеттік бағдарламалары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435"/>
        <w:gridCol w:w="2392"/>
        <w:gridCol w:w="1809"/>
        <w:gridCol w:w="2847"/>
        <w:gridCol w:w="1939"/>
        <w:gridCol w:w="1766"/>
      </w:tblGrid>
      <w:tr>
        <w:trPr>
          <w:trHeight w:val="75"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3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мекендердің көшелерін жарықтандыру"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"Елді-мекендерді абаттандыру мен көгалдандыру"</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w:t>
            </w:r>
          </w:p>
        </w:tc>
      </w:tr>
      <w:tr>
        <w:trPr>
          <w:trHeight w:val="19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0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5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9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9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9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9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9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93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18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 әкімінің аппараты" коммуналдық мемлекеттік мекемесі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653"/>
        <w:gridCol w:w="2610"/>
        <w:gridCol w:w="2483"/>
        <w:gridCol w:w="2398"/>
        <w:gridCol w:w="3011"/>
      </w:tblGrid>
      <w:tr>
        <w:trPr>
          <w:trHeight w:val="75"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3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r>
      <w:tr>
        <w:trPr>
          <w:trHeight w:val="19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"Айшабибі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"Ақбұлым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19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8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"Қызылқайнар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"Көлқайнар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"Ерназар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"Полатқосшы ауылдық округі әкімінің аппараты" коммуналдық мемлекеттік мекемесі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