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c6eb" w14:textId="2a0c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әкімдігінің 2012 жылғы 22 ақпандағы № 34 қаулысы. Жамбыл облысы Жуалы аудандық Әділет басқармасында 2012 жылғы 26 наурызда № 6-4-122 тіркелді. Күші жойылды - Жамбыл облысы Жуалы ауданы әкімдігінің 2012 жылғы 29 мамырдағы № 199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Жамбыл облысы Жуалы ауданы әкімдігінің 2012 жылғы 29 мамырдағы № 199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31 -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18-1 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 қаулысына өзгеріс пен толықтырулар енгізу туралы» Қазақстан Республикасы Үкіметінің 2011 жылғы 27 тамыздағы </w:t>
      </w:r>
      <w:r>
        <w:rPr>
          <w:rFonts w:ascii="Times New Roman"/>
          <w:b w:val="false"/>
          <w:i w:val="false"/>
          <w:color w:val="000000"/>
          <w:sz w:val="28"/>
        </w:rPr>
        <w:t>№ 972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Жуалы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әлеуметтік жұмыс орындарын ұйымдастыратын жұмыс берушілердің тізбесі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тіркелген күннен бастап күшіне енеді және алғаш ресми жариялағаннан кейін қолданысқа енгізіледі және 2012 жылдың 1 қаңтарынан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Айбар Күнтуұлы Әділбақовқа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Құлекеев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әлеуметтік жұмыс орындарын ұйымдастыратын жұмыс берушілердің тізбесі.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2051"/>
        <w:gridCol w:w="2788"/>
        <w:gridCol w:w="1466"/>
        <w:gridCol w:w="1618"/>
        <w:gridCol w:w="2095"/>
        <w:gridCol w:w="2746"/>
      </w:tblGrid>
      <w:tr>
        <w:trPr>
          <w:trHeight w:val="225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атауы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«Қамбар»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Ордахан»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«Қошқар-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Ата»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«Өркен-1»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</w:t>
            </w:r>
          </w:p>
        </w:tc>
      </w:tr>
      <w:tr>
        <w:trPr>
          <w:trHeight w:val="261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«З.Меше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лова»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«Экос»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«Айымхан»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«Ержан»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8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«Ақбура-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</w:t>
            </w:r>
          </w:p>
        </w:tc>
      </w:tr>
      <w:tr>
        <w:trPr>
          <w:trHeight w:val="195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«Боранды»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</w:t>
            </w:r>
          </w:p>
        </w:tc>
      </w:tr>
      <w:tr>
        <w:trPr>
          <w:trHeight w:val="70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«Злиха»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«Жанболат»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</w:t>
            </w:r>
          </w:p>
        </w:tc>
      </w:tr>
      <w:tr>
        <w:trPr>
          <w:trHeight w:val="16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Манасбае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вич»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</w:t>
            </w:r>
          </w:p>
        </w:tc>
      </w:tr>
      <w:tr>
        <w:trPr>
          <w:trHeight w:val="21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«Бармақ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</w:t>
            </w:r>
          </w:p>
        </w:tc>
      </w:tr>
      <w:tr>
        <w:trPr>
          <w:trHeight w:val="219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