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3024" w14:textId="9d33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2012 жылғы 06 наурыздағы № 41 қаулысы. Жамбыл облысы Жуалы аудандық Әділет басқармасында 2012 жылғы 05 сәуірде № 6-4-123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«Қоғамдық жұмысты ұйымдастыру мен қаржыландырудың ережесiне» сәйкес, жұмыссыздар үшiн қоғамдық жұмыстарды ұйымдастыру мақсатында, Жуалы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облысы Жуалы ауданы әкімдігінің жұмыспен қамту және әлеуметтік бағдарламалар бөлімі»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күніне енеді және алғашқы ресми жарияланғаннан кейін күнтізбелік он күн өткен соң қолданысқа енгізіледі және 2012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Жуалы ауданы әкімінің орынбасары Айбар Күнтуұлы Әділбақовқа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Құлекеев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Өміралиев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наурыз 2012 жыл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Жуалы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наурыз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ұйымдардың тiзбесi, қоғамдық жұмыстардың түрлерi, көлемi мен нақты жағдайлары, қатысушылардың еңбекақысының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736"/>
        <w:gridCol w:w="2330"/>
        <w:gridCol w:w="2373"/>
        <w:gridCol w:w="1681"/>
        <w:gridCol w:w="1616"/>
        <w:gridCol w:w="1660"/>
      </w:tblGrid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3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“Жуалы-Су"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“Жасыл-Жуалы"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 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 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 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 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Жетітөбе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