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c0c7c" w14:textId="7ec0c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Жуалы аудандық мәслихатының 2011 жылғы 15 желтоқсандағы № 43-5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2012 жылғы 31 шілдедегі № 7-2 шешімі. Жамбыл облысы Жуалы аудандық Әділет басқармасында 2012 жылғы 7 тамызда № 6-4-127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қантардағы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Жуалы аудандық мәслихаттың 2011 жылғы 15 желтоқсандағы </w:t>
      </w:r>
      <w:r>
        <w:rPr>
          <w:rFonts w:ascii="Times New Roman"/>
          <w:b w:val="false"/>
          <w:i w:val="false"/>
          <w:color w:val="000000"/>
          <w:sz w:val="28"/>
        </w:rPr>
        <w:t>№ 43-5</w:t>
      </w:r>
      <w:r>
        <w:rPr>
          <w:rFonts w:ascii="Times New Roman"/>
          <w:b w:val="false"/>
          <w:i w:val="false"/>
          <w:color w:val="000000"/>
          <w:sz w:val="28"/>
        </w:rPr>
        <w:t xml:space="preserve"> (Нормативтік құқықтық актілерді мемлекеттік тіркеу тізілімінде № 6-4-117 болып тіркелген, 2012 жылдың 4 қаңтарында № 2-3-4 аудандық «Жаңа-өмір» - «Новая жизнь» газетінде жарияланған) шешіміне өгерістер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1) тармақшада:</w:t>
      </w:r>
      <w:r>
        <w:br/>
      </w:r>
      <w:r>
        <w:rPr>
          <w:rFonts w:ascii="Times New Roman"/>
          <w:b w:val="false"/>
          <w:i w:val="false"/>
          <w:color w:val="000000"/>
          <w:sz w:val="28"/>
        </w:rPr>
        <w:t>
      «5 347 046» деген сандар «5 365 103» деген сандармен ауыстырылсын;</w:t>
      </w:r>
      <w:r>
        <w:br/>
      </w:r>
      <w:r>
        <w:rPr>
          <w:rFonts w:ascii="Times New Roman"/>
          <w:b w:val="false"/>
          <w:i w:val="false"/>
          <w:color w:val="000000"/>
          <w:sz w:val="28"/>
        </w:rPr>
        <w:t>
      «4 593 112» деген сандар «4 611 169» деген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«5 355 971» деген сандар «5 374 028»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шешімнің 1 және 2 -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мәслихаттың хатшысы</w:t>
      </w:r>
      <w:r>
        <w:br/>
      </w:r>
      <w:r>
        <w:rPr>
          <w:rFonts w:ascii="Times New Roman"/>
          <w:b w:val="false"/>
          <w:i w:val="false"/>
          <w:color w:val="000000"/>
          <w:sz w:val="28"/>
        </w:rPr>
        <w:t>
</w:t>
      </w:r>
      <w:r>
        <w:rPr>
          <w:rFonts w:ascii="Times New Roman"/>
          <w:b w:val="false"/>
          <w:i/>
          <w:color w:val="000000"/>
          <w:sz w:val="28"/>
        </w:rPr>
        <w:t>      А.Уркумбаев                                Ж.Айтақов</w:t>
      </w:r>
    </w:p>
    <w:bookmarkEnd w:id="0"/>
    <w:bookmarkStart w:name="z6" w:id="1"/>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2012 жылғы 31 шілдедегі</w:t>
      </w:r>
      <w:r>
        <w:br/>
      </w:r>
      <w:r>
        <w:rPr>
          <w:rFonts w:ascii="Times New Roman"/>
          <w:b w:val="false"/>
          <w:i w:val="false"/>
          <w:color w:val="000000"/>
          <w:sz w:val="28"/>
        </w:rPr>
        <w:t>
№ 7- 2 шешіміне 1 - қосымша</w:t>
      </w:r>
    </w:p>
    <w:bookmarkEnd w:id="1"/>
    <w:p>
      <w:pPr>
        <w:spacing w:after="0"/>
        <w:ind w:left="0"/>
        <w:jc w:val="both"/>
      </w:pPr>
      <w:r>
        <w:rPr>
          <w:rFonts w:ascii="Times New Roman"/>
          <w:b w:val="false"/>
          <w:i w:val="false"/>
          <w:color w:val="000000"/>
          <w:sz w:val="28"/>
        </w:rPr>
        <w:t>Жуалы аудандық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43-5 шешіміне 1 - қосымша</w:t>
      </w:r>
    </w:p>
    <w:p>
      <w:pPr>
        <w:spacing w:after="0"/>
        <w:ind w:left="0"/>
        <w:jc w:val="left"/>
      </w:pPr>
      <w:r>
        <w:rPr>
          <w:rFonts w:ascii="Times New Roman"/>
          <w:b/>
          <w:i w:val="false"/>
          <w:color w:val="000000"/>
        </w:rPr>
        <w:t xml:space="preserve"> 2012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91"/>
        <w:gridCol w:w="818"/>
        <w:gridCol w:w="8766"/>
        <w:gridCol w:w="203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5 365 103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728 330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137 503</w:t>
            </w:r>
          </w:p>
        </w:tc>
      </w:tr>
      <w:tr>
        <w:trPr>
          <w:trHeight w:val="27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137 503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107 074</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107 074</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470 925</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439 800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24 298</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жер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2 080</w:t>
            </w:r>
          </w:p>
        </w:tc>
      </w:tr>
      <w:tr>
        <w:trPr>
          <w:trHeight w:val="45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3 213</w:t>
            </w:r>
          </w:p>
        </w:tc>
      </w:tr>
      <w:tr>
        <w:trPr>
          <w:trHeight w:val="10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5 595</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5 595</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23 129</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8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7 476</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7 476</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14 440</w:t>
            </w: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w:t>
            </w:r>
          </w:p>
        </w:tc>
      </w:tr>
      <w:tr>
        <w:trPr>
          <w:trHeight w:val="27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2 412</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4 611 169</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4 611 169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4 611 169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903"/>
        <w:gridCol w:w="903"/>
        <w:gridCol w:w="8361"/>
        <w:gridCol w:w="214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тенге)</w:t>
            </w:r>
          </w:p>
        </w:tc>
      </w:tr>
      <w:tr>
        <w:trPr>
          <w:trHeight w:val="75"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5 374 028</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294 492</w:t>
            </w:r>
          </w:p>
        </w:tc>
      </w:tr>
      <w:tr>
        <w:trPr>
          <w:trHeight w:val="42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17 544</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13 964</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w:t>
            </w:r>
          </w:p>
        </w:tc>
      </w:tr>
      <w:tr>
        <w:trPr>
          <w:trHeight w:val="3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86 809</w:t>
            </w:r>
          </w:p>
        </w:tc>
      </w:tr>
      <w:tr>
        <w:trPr>
          <w:trHeight w:val="5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69 155</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16 418</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156 489</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156 489</w:t>
            </w:r>
          </w:p>
        </w:tc>
      </w:tr>
      <w:tr>
        <w:trPr>
          <w:trHeight w:val="3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19 761</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17 026</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13 889</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13 299</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w:t>
            </w:r>
          </w:p>
        </w:tc>
      </w:tr>
      <w:tr>
        <w:trPr>
          <w:trHeight w:val="45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5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3 760 612</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408 443</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405 691</w:t>
            </w:r>
          </w:p>
        </w:tc>
      </w:tr>
      <w:tr>
        <w:trPr>
          <w:trHeight w:val="22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2 752</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2 724 886</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2 603 377</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64 088</w:t>
            </w:r>
          </w:p>
        </w:tc>
      </w:tr>
      <w:tr>
        <w:trPr>
          <w:trHeight w:val="10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w:t>
            </w:r>
            <w:r>
              <w:rPr>
                <w:rFonts w:ascii="Times New Roman"/>
                <w:b w:val="false"/>
                <w:i w:val="false"/>
                <w:color w:val="000000"/>
                <w:sz w:val="20"/>
              </w:rPr>
              <w:t>«Назарбаев Зияткерлік мектептері»</w:t>
            </w:r>
            <w:r>
              <w:rPr>
                <w:rFonts w:ascii="Times New Roman"/>
                <w:b w:val="false"/>
                <w:i w:val="false"/>
                <w:color w:val="000000"/>
                <w:sz w:val="20"/>
              </w:rPr>
              <w:t xml:space="preserve"> ДБҰ-ның оқу бағдарламалары бойынша біліктілікті арттырудан өткен мұғалімдерге еңбекақыны арттыру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2 760</w:t>
            </w:r>
          </w:p>
        </w:tc>
      </w:tr>
      <w:tr>
        <w:trPr>
          <w:trHeight w:val="225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54 661</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441 230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441 230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186 053</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13 296</w:t>
            </w:r>
          </w:p>
        </w:tc>
      </w:tr>
      <w:tr>
        <w:trPr>
          <w:trHeight w:val="8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27 153</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36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16 736</w:t>
            </w:r>
          </w:p>
        </w:tc>
      </w:tr>
      <w:tr>
        <w:trPr>
          <w:trHeight w:val="9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бюдеттен берілетін трансферттер есебінен үйде оқытылатын мүгедек балаларды жабдықпен, бағдарламалық қамтыммен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10 563</w:t>
            </w:r>
          </w:p>
        </w:tc>
      </w:tr>
      <w:tr>
        <w:trPr>
          <w:trHeight w:val="6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118 105</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237 678</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207 954</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36 445</w:t>
            </w:r>
          </w:p>
        </w:tc>
      </w:tr>
      <w:tr>
        <w:trPr>
          <w:trHeight w:val="12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6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14 456</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12 578</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89 135</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11 150</w:t>
            </w:r>
          </w:p>
        </w:tc>
      </w:tr>
      <w:tr>
        <w:trPr>
          <w:trHeight w:val="31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12 390</w:t>
            </w:r>
          </w:p>
        </w:tc>
      </w:tr>
      <w:tr>
        <w:trPr>
          <w:trHeight w:val="6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29 724</w:t>
            </w:r>
          </w:p>
        </w:tc>
      </w:tr>
      <w:tr>
        <w:trPr>
          <w:trHeight w:val="42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 үшін және іске асыру саласындағы мемлекеттік саясатты іске асыру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28 174</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466 294</w:t>
            </w:r>
          </w:p>
        </w:tc>
      </w:tr>
      <w:tr>
        <w:trPr>
          <w:trHeight w:val="15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114 382</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96 380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мен жайластыруға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18 002</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18 952</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18 952</w:t>
            </w:r>
          </w:p>
        </w:tc>
      </w:tr>
      <w:tr>
        <w:trPr>
          <w:trHeight w:val="40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21 502</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21 502</w:t>
            </w:r>
          </w:p>
        </w:tc>
      </w:tr>
      <w:tr>
        <w:trPr>
          <w:trHeight w:val="6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48 835</w:t>
            </w:r>
          </w:p>
        </w:tc>
      </w:tr>
      <w:tr>
        <w:trPr>
          <w:trHeight w:val="3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41 110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140 268</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140 268</w:t>
            </w:r>
          </w:p>
        </w:tc>
      </w:tr>
      <w:tr>
        <w:trPr>
          <w:trHeight w:val="70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10 976</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2 976</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81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103 716</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15 892</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67 824</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165 954</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69 413</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69 413</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4 948</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1 943</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40 674</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40 211</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11 498</w:t>
            </w:r>
          </w:p>
        </w:tc>
      </w:tr>
      <w:tr>
        <w:trPr>
          <w:trHeight w:val="6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6 688</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22 035</w:t>
            </w:r>
          </w:p>
        </w:tc>
      </w:tr>
      <w:tr>
        <w:trPr>
          <w:trHeight w:val="9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6 238</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49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2 266</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2 056</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79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143 987</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5 922</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5 922</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19 729</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9 689</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14 804</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8 916</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жұмыстары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9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103 532</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103 532</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19 774</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19 774</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9 924</w:t>
            </w:r>
          </w:p>
        </w:tc>
      </w:tr>
      <w:tr>
        <w:trPr>
          <w:trHeight w:val="109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232 647</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232 647</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232 647</w:t>
            </w:r>
          </w:p>
        </w:tc>
      </w:tr>
      <w:tr>
        <w:trPr>
          <w:trHeight w:val="21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3 323</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3 323</w:t>
            </w:r>
          </w:p>
        </w:tc>
      </w:tr>
      <w:tr>
        <w:trPr>
          <w:trHeight w:val="6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7 097</w:t>
            </w:r>
          </w:p>
        </w:tc>
      </w:tr>
      <w:tr>
        <w:trPr>
          <w:trHeight w:val="15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7 097</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18 171</w:t>
            </w:r>
          </w:p>
        </w:tc>
      </w:tr>
      <w:tr>
        <w:trPr>
          <w:trHeight w:val="6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17 791</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9 232</w:t>
            </w:r>
          </w:p>
        </w:tc>
      </w:tr>
      <w:tr>
        <w:trPr>
          <w:trHeight w:val="102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7 272</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w:t>
            </w:r>
          </w:p>
        </w:tc>
      </w:tr>
      <w:tr>
        <w:trPr>
          <w:trHeight w:val="40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39 479</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902"/>
        <w:gridCol w:w="902"/>
        <w:gridCol w:w="8323"/>
        <w:gridCol w:w="218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903"/>
        <w:gridCol w:w="903"/>
        <w:gridCol w:w="8276"/>
        <w:gridCol w:w="222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p>
            <w:pPr>
              <w:spacing w:after="20"/>
              <w:ind w:left="20"/>
              <w:jc w:val="both"/>
            </w:pPr>
            <w:r>
              <w:rPr>
                <w:rFonts w:ascii="Times New Roman"/>
                <w:b w:val="false"/>
                <w:i w:val="false"/>
                <w:color w:val="000000"/>
                <w:sz w:val="20"/>
              </w:rPr>
              <w:t>(мың тенге)</w:t>
            </w:r>
          </w:p>
        </w:tc>
      </w:tr>
      <w:tr>
        <w:trPr>
          <w:trHeight w:val="75"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-48 404</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902"/>
        <w:gridCol w:w="902"/>
        <w:gridCol w:w="8259"/>
        <w:gridCol w:w="225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 ты</w:t>
            </w:r>
          </w:p>
        </w:tc>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861"/>
        <w:gridCol w:w="903"/>
        <w:gridCol w:w="8276"/>
        <w:gridCol w:w="224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тенге)</w:t>
            </w:r>
          </w:p>
        </w:tc>
      </w:tr>
      <w:tr>
        <w:trPr>
          <w:trHeight w:val="75"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w:t>
            </w:r>
          </w:p>
        </w:tc>
      </w:tr>
      <w:tr>
        <w:trPr>
          <w:trHeight w:val="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w:t>
            </w:r>
          </w:p>
        </w:tc>
      </w:tr>
      <w:tr>
        <w:trPr>
          <w:trHeight w:val="3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w:t>
            </w:r>
          </w:p>
        </w:tc>
      </w:tr>
      <w:tr>
        <w:trPr>
          <w:trHeight w:val="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9 638</w:t>
            </w:r>
          </w:p>
        </w:tc>
      </w:tr>
    </w:tbl>
    <w:bookmarkStart w:name="z7" w:id="2"/>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2012 жылғы 31 шілдедегі</w:t>
      </w:r>
      <w:r>
        <w:br/>
      </w:r>
      <w:r>
        <w:rPr>
          <w:rFonts w:ascii="Times New Roman"/>
          <w:b w:val="false"/>
          <w:i w:val="false"/>
          <w:color w:val="000000"/>
          <w:sz w:val="28"/>
        </w:rPr>
        <w:t>
№ 7-2 шешіміне 2- қосымша</w:t>
      </w:r>
    </w:p>
    <w:bookmarkEnd w:id="2"/>
    <w:p>
      <w:pPr>
        <w:spacing w:after="0"/>
        <w:ind w:left="0"/>
        <w:jc w:val="both"/>
      </w:pPr>
      <w:r>
        <w:rPr>
          <w:rFonts w:ascii="Times New Roman"/>
          <w:b w:val="false"/>
          <w:i w:val="false"/>
          <w:color w:val="000000"/>
          <w:sz w:val="28"/>
        </w:rPr>
        <w:t>Жуалы аудандық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43-5 шешіміне 5- қосымша</w:t>
      </w:r>
    </w:p>
    <w:p>
      <w:pPr>
        <w:spacing w:after="0"/>
        <w:ind w:left="0"/>
        <w:jc w:val="left"/>
      </w:pPr>
      <w:r>
        <w:rPr>
          <w:rFonts w:ascii="Times New Roman"/>
          <w:b/>
          <w:i w:val="false"/>
          <w:color w:val="000000"/>
        </w:rPr>
        <w:t xml:space="preserve"> 2012 жылға әр бір ауылдық округтер бойынша бюджеттік</w:t>
      </w:r>
      <w:r>
        <w:br/>
      </w:r>
      <w:r>
        <w:rPr>
          <w:rFonts w:ascii="Times New Roman"/>
          <w:b/>
          <w:i w:val="false"/>
          <w:color w:val="000000"/>
        </w:rPr>
        <w:t>
бағдарламалар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0"/>
        <w:gridCol w:w="1955"/>
        <w:gridCol w:w="2425"/>
        <w:gridCol w:w="2062"/>
        <w:gridCol w:w="1914"/>
        <w:gridCol w:w="1914"/>
      </w:tblGrid>
      <w:tr>
        <w:trPr>
          <w:trHeight w:val="75"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w:t>
            </w:r>
            <w:r>
              <w:br/>
            </w:r>
            <w:r>
              <w:rPr>
                <w:rFonts w:ascii="Times New Roman"/>
                <w:b w:val="false"/>
                <w:i w:val="false"/>
                <w:color w:val="000000"/>
                <w:sz w:val="20"/>
              </w:rPr>
              <w:t>
маңызы бар қала,</w:t>
            </w:r>
            <w:r>
              <w:br/>
            </w:r>
            <w:r>
              <w:rPr>
                <w:rFonts w:ascii="Times New Roman"/>
                <w:b w:val="false"/>
                <w:i w:val="false"/>
                <w:color w:val="000000"/>
                <w:sz w:val="20"/>
              </w:rPr>
              <w:t>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w:t>
            </w:r>
            <w:r>
              <w:br/>
            </w:r>
            <w:r>
              <w:rPr>
                <w:rFonts w:ascii="Times New Roman"/>
                <w:b w:val="false"/>
                <w:i w:val="false"/>
                <w:color w:val="000000"/>
                <w:sz w:val="20"/>
              </w:rPr>
              <w:t>
аппараттарының</w:t>
            </w:r>
            <w:r>
              <w:br/>
            </w: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4860" w:hRule="atLeast"/>
        </w:trPr>
        <w:tc>
          <w:tcPr>
            <w:tcW w:w="0" w:type="auto"/>
            <w:vMerge/>
            <w:tcBorders>
              <w:top w:val="nil"/>
              <w:left w:val="single" w:color="cfcfcf" w:sz="5"/>
              <w:bottom w:val="single" w:color="cfcfcf" w:sz="5"/>
              <w:right w:val="single" w:color="cfcfcf" w:sz="5"/>
            </w:tcBorders>
          </w:tc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w:t>
            </w:r>
            <w:r>
              <w:br/>
            </w:r>
            <w:r>
              <w:rPr>
                <w:rFonts w:ascii="Times New Roman"/>
                <w:b w:val="false"/>
                <w:i w:val="false"/>
                <w:color w:val="000000"/>
                <w:sz w:val="20"/>
              </w:rPr>
              <w:t>
ғы</w:t>
            </w:r>
            <w:r>
              <w:br/>
            </w:r>
            <w:r>
              <w:rPr>
                <w:rFonts w:ascii="Times New Roman"/>
                <w:b w:val="false"/>
                <w:i w:val="false"/>
                <w:color w:val="000000"/>
                <w:sz w:val="20"/>
              </w:rPr>
              <w:t>
ауданның,аудан</w:t>
            </w:r>
            <w:r>
              <w:br/>
            </w:r>
            <w:r>
              <w:rPr>
                <w:rFonts w:ascii="Times New Roman"/>
                <w:b w:val="false"/>
                <w:i w:val="false"/>
                <w:color w:val="000000"/>
                <w:sz w:val="20"/>
              </w:rPr>
              <w:t>
дық</w:t>
            </w:r>
            <w:r>
              <w:br/>
            </w:r>
            <w:r>
              <w:rPr>
                <w:rFonts w:ascii="Times New Roman"/>
                <w:b w:val="false"/>
                <w:i w:val="false"/>
                <w:color w:val="000000"/>
                <w:sz w:val="20"/>
              </w:rPr>
              <w:t>
маңызы</w:t>
            </w:r>
            <w:r>
              <w:br/>
            </w:r>
            <w:r>
              <w:rPr>
                <w:rFonts w:ascii="Times New Roman"/>
                <w:b w:val="false"/>
                <w:i w:val="false"/>
                <w:color w:val="000000"/>
                <w:sz w:val="20"/>
              </w:rPr>
              <w:t>
бар қала</w:t>
            </w:r>
            <w:r>
              <w:br/>
            </w:r>
            <w:r>
              <w:rPr>
                <w:rFonts w:ascii="Times New Roman"/>
                <w:b w:val="false"/>
                <w:i w:val="false"/>
                <w:color w:val="000000"/>
                <w:sz w:val="20"/>
              </w:rPr>
              <w:t>
ның,кент</w:t>
            </w:r>
            <w:r>
              <w:br/>
            </w:r>
            <w:r>
              <w:rPr>
                <w:rFonts w:ascii="Times New Roman"/>
                <w:b w:val="false"/>
                <w:i w:val="false"/>
                <w:color w:val="000000"/>
                <w:sz w:val="20"/>
              </w:rPr>
              <w:t>
тің,</w:t>
            </w:r>
            <w:r>
              <w:br/>
            </w:r>
            <w:r>
              <w:rPr>
                <w:rFonts w:ascii="Times New Roman"/>
                <w:b w:val="false"/>
                <w:i w:val="false"/>
                <w:color w:val="000000"/>
                <w:sz w:val="20"/>
              </w:rPr>
              <w:t>
ауылдың</w:t>
            </w:r>
            <w:r>
              <w:br/>
            </w:r>
            <w:r>
              <w:rPr>
                <w:rFonts w:ascii="Times New Roman"/>
                <w:b w:val="false"/>
                <w:i w:val="false"/>
                <w:color w:val="000000"/>
                <w:sz w:val="20"/>
              </w:rPr>
              <w:t>
(село</w:t>
            </w:r>
            <w:r>
              <w:br/>
            </w:r>
            <w:r>
              <w:rPr>
                <w:rFonts w:ascii="Times New Roman"/>
                <w:b w:val="false"/>
                <w:i w:val="false"/>
                <w:color w:val="000000"/>
                <w:sz w:val="20"/>
              </w:rPr>
              <w:t>
ның),</w:t>
            </w:r>
            <w:r>
              <w:br/>
            </w:r>
            <w:r>
              <w:rPr>
                <w:rFonts w:ascii="Times New Roman"/>
                <w:b w:val="false"/>
                <w:i w:val="false"/>
                <w:color w:val="000000"/>
                <w:sz w:val="20"/>
              </w:rPr>
              <w:t>
ауылдық</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округтің</w:t>
            </w:r>
            <w:r>
              <w:br/>
            </w:r>
            <w:r>
              <w:rPr>
                <w:rFonts w:ascii="Times New Roman"/>
                <w:b w:val="false"/>
                <w:i w:val="false"/>
                <w:color w:val="000000"/>
                <w:sz w:val="20"/>
              </w:rPr>
              <w:t>
әкімі аппаратының</w:t>
            </w:r>
            <w:r>
              <w:br/>
            </w:r>
            <w:r>
              <w:rPr>
                <w:rFonts w:ascii="Times New Roman"/>
                <w:b w:val="false"/>
                <w:i w:val="false"/>
                <w:color w:val="000000"/>
                <w:sz w:val="20"/>
              </w:rPr>
              <w:t>
қызметін</w:t>
            </w:r>
            <w:r>
              <w:br/>
            </w:r>
            <w:r>
              <w:rPr>
                <w:rFonts w:ascii="Times New Roman"/>
                <w:b w:val="false"/>
                <w:i w:val="false"/>
                <w:color w:val="000000"/>
                <w:sz w:val="20"/>
              </w:rPr>
              <w:t>
қамтама</w:t>
            </w:r>
            <w:r>
              <w:br/>
            </w:r>
            <w:r>
              <w:rPr>
                <w:rFonts w:ascii="Times New Roman"/>
                <w:b w:val="false"/>
                <w:i w:val="false"/>
                <w:color w:val="000000"/>
                <w:sz w:val="20"/>
              </w:rPr>
              <w:t>
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«Республика</w:t>
            </w:r>
            <w:r>
              <w:br/>
            </w:r>
            <w:r>
              <w:rPr>
                <w:rFonts w:ascii="Times New Roman"/>
                <w:b w:val="false"/>
                <w:i w:val="false"/>
                <w:color w:val="000000"/>
                <w:sz w:val="20"/>
              </w:rPr>
              <w:t>
лық</w:t>
            </w:r>
            <w:r>
              <w:br/>
            </w:r>
            <w:r>
              <w:rPr>
                <w:rFonts w:ascii="Times New Roman"/>
                <w:b w:val="false"/>
                <w:i w:val="false"/>
                <w:color w:val="000000"/>
                <w:sz w:val="20"/>
              </w:rPr>
              <w:t>
бюджеттен</w:t>
            </w:r>
            <w:r>
              <w:br/>
            </w:r>
            <w:r>
              <w:rPr>
                <w:rFonts w:ascii="Times New Roman"/>
                <w:b w:val="false"/>
                <w:i w:val="false"/>
                <w:color w:val="000000"/>
                <w:sz w:val="20"/>
              </w:rPr>
              <w:t>
нысаналы</w:t>
            </w:r>
            <w:r>
              <w:br/>
            </w:r>
            <w:r>
              <w:rPr>
                <w:rFonts w:ascii="Times New Roman"/>
                <w:b w:val="false"/>
                <w:i w:val="false"/>
                <w:color w:val="000000"/>
                <w:sz w:val="20"/>
              </w:rPr>
              <w:t>
трансферт</w:t>
            </w:r>
            <w:r>
              <w:br/>
            </w:r>
            <w:r>
              <w:rPr>
                <w:rFonts w:ascii="Times New Roman"/>
                <w:b w:val="false"/>
                <w:i w:val="false"/>
                <w:color w:val="000000"/>
                <w:sz w:val="20"/>
              </w:rPr>
              <w:t>
тер</w:t>
            </w:r>
            <w:r>
              <w:br/>
            </w:r>
            <w:r>
              <w:rPr>
                <w:rFonts w:ascii="Times New Roman"/>
                <w:b w:val="false"/>
                <w:i w:val="false"/>
                <w:color w:val="000000"/>
                <w:sz w:val="20"/>
              </w:rPr>
              <w:t>
ретінде</w:t>
            </w:r>
            <w:r>
              <w:br/>
            </w:r>
            <w:r>
              <w:rPr>
                <w:rFonts w:ascii="Times New Roman"/>
                <w:b w:val="false"/>
                <w:i w:val="false"/>
                <w:color w:val="000000"/>
                <w:sz w:val="20"/>
              </w:rPr>
              <w:t>
«Өңірлерді</w:t>
            </w:r>
            <w:r>
              <w:br/>
            </w:r>
            <w:r>
              <w:rPr>
                <w:rFonts w:ascii="Times New Roman"/>
                <w:b w:val="false"/>
                <w:i w:val="false"/>
                <w:color w:val="000000"/>
                <w:sz w:val="20"/>
              </w:rPr>
              <w:t>
дамыту» бағдарламасы шеңберінде</w:t>
            </w:r>
            <w:r>
              <w:br/>
            </w:r>
            <w:r>
              <w:rPr>
                <w:rFonts w:ascii="Times New Roman"/>
                <w:b w:val="false"/>
                <w:i w:val="false"/>
                <w:color w:val="000000"/>
                <w:sz w:val="20"/>
              </w:rPr>
              <w:t>
өңірлердің</w:t>
            </w:r>
            <w:r>
              <w:br/>
            </w:r>
            <w:r>
              <w:rPr>
                <w:rFonts w:ascii="Times New Roman"/>
                <w:b w:val="false"/>
                <w:i w:val="false"/>
                <w:color w:val="000000"/>
                <w:sz w:val="20"/>
              </w:rPr>
              <w:t>
экономика</w:t>
            </w:r>
            <w:r>
              <w:br/>
            </w:r>
            <w:r>
              <w:rPr>
                <w:rFonts w:ascii="Times New Roman"/>
                <w:b w:val="false"/>
                <w:i w:val="false"/>
                <w:color w:val="000000"/>
                <w:sz w:val="20"/>
              </w:rPr>
              <w:t>
лық дамуына</w:t>
            </w:r>
            <w:r>
              <w:br/>
            </w:r>
            <w:r>
              <w:rPr>
                <w:rFonts w:ascii="Times New Roman"/>
                <w:b w:val="false"/>
                <w:i w:val="false"/>
                <w:color w:val="000000"/>
                <w:sz w:val="20"/>
              </w:rPr>
              <w:t>
жәрдемдесу</w:t>
            </w:r>
            <w:r>
              <w:br/>
            </w:r>
            <w:r>
              <w:rPr>
                <w:rFonts w:ascii="Times New Roman"/>
                <w:b w:val="false"/>
                <w:i w:val="false"/>
                <w:color w:val="000000"/>
                <w:sz w:val="20"/>
              </w:rPr>
              <w:t>
жөніндегі</w:t>
            </w:r>
            <w:r>
              <w:br/>
            </w:r>
            <w:r>
              <w:rPr>
                <w:rFonts w:ascii="Times New Roman"/>
                <w:b w:val="false"/>
                <w:i w:val="false"/>
                <w:color w:val="000000"/>
                <w:sz w:val="20"/>
              </w:rPr>
              <w:t>
шараларды</w:t>
            </w:r>
            <w:r>
              <w:br/>
            </w:r>
            <w:r>
              <w:rPr>
                <w:rFonts w:ascii="Times New Roman"/>
                <w:b w:val="false"/>
                <w:i w:val="false"/>
                <w:color w:val="000000"/>
                <w:sz w:val="20"/>
              </w:rPr>
              <w:t>
іске</w:t>
            </w:r>
            <w:r>
              <w:br/>
            </w:r>
            <w:r>
              <w:rPr>
                <w:rFonts w:ascii="Times New Roman"/>
                <w:b w:val="false"/>
                <w:i w:val="false"/>
                <w:color w:val="000000"/>
                <w:sz w:val="20"/>
              </w:rPr>
              <w:t>
асыруда</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округтарды</w:t>
            </w:r>
            <w:r>
              <w:br/>
            </w:r>
            <w:r>
              <w:rPr>
                <w:rFonts w:ascii="Times New Roman"/>
                <w:b w:val="false"/>
                <w:i w:val="false"/>
                <w:color w:val="000000"/>
                <w:sz w:val="20"/>
              </w:rPr>
              <w:t>
жайластыру</w:t>
            </w:r>
            <w:r>
              <w:br/>
            </w:r>
            <w:r>
              <w:rPr>
                <w:rFonts w:ascii="Times New Roman"/>
                <w:b w:val="false"/>
                <w:i w:val="false"/>
                <w:color w:val="000000"/>
                <w:sz w:val="20"/>
              </w:rPr>
              <w:t>
мәселелерін</w:t>
            </w:r>
            <w:r>
              <w:br/>
            </w:r>
            <w:r>
              <w:rPr>
                <w:rFonts w:ascii="Times New Roman"/>
                <w:b w:val="false"/>
                <w:i w:val="false"/>
                <w:color w:val="000000"/>
                <w:sz w:val="20"/>
              </w:rPr>
              <w:t>
шешу үшін іс-шараларды</w:t>
            </w:r>
            <w:r>
              <w:br/>
            </w:r>
            <w:r>
              <w:rPr>
                <w:rFonts w:ascii="Times New Roman"/>
                <w:b w:val="false"/>
                <w:i w:val="false"/>
                <w:color w:val="000000"/>
                <w:sz w:val="20"/>
              </w:rPr>
              <w:t>
іске асыру»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«Елді</w:t>
            </w:r>
            <w:r>
              <w:br/>
            </w:r>
            <w:r>
              <w:rPr>
                <w:rFonts w:ascii="Times New Roman"/>
                <w:b w:val="false"/>
                <w:i w:val="false"/>
                <w:color w:val="000000"/>
                <w:sz w:val="20"/>
              </w:rPr>
              <w:t>
мекендерді сумен</w:t>
            </w:r>
            <w:r>
              <w:br/>
            </w:r>
            <w:r>
              <w:rPr>
                <w:rFonts w:ascii="Times New Roman"/>
                <w:b w:val="false"/>
                <w:i w:val="false"/>
                <w:color w:val="000000"/>
                <w:sz w:val="20"/>
              </w:rPr>
              <w:t>
жабдық</w:t>
            </w:r>
            <w:r>
              <w:br/>
            </w:r>
            <w:r>
              <w:rPr>
                <w:rFonts w:ascii="Times New Roman"/>
                <w:b w:val="false"/>
                <w:i w:val="false"/>
                <w:color w:val="000000"/>
                <w:sz w:val="20"/>
              </w:rPr>
              <w:t>
тауды</w:t>
            </w:r>
            <w:r>
              <w:br/>
            </w:r>
            <w:r>
              <w:rPr>
                <w:rFonts w:ascii="Times New Roman"/>
                <w:b w:val="false"/>
                <w:i w:val="false"/>
                <w:color w:val="000000"/>
                <w:sz w:val="20"/>
              </w:rPr>
              <w:t>
ұйымдастыру»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w:t>
            </w:r>
            <w:r>
              <w:br/>
            </w:r>
            <w:r>
              <w:rPr>
                <w:rFonts w:ascii="Times New Roman"/>
                <w:b w:val="false"/>
                <w:i w:val="false"/>
                <w:color w:val="000000"/>
                <w:sz w:val="20"/>
              </w:rPr>
              <w:t>
мекен</w:t>
            </w:r>
            <w:r>
              <w:br/>
            </w:r>
            <w:r>
              <w:rPr>
                <w:rFonts w:ascii="Times New Roman"/>
                <w:b w:val="false"/>
                <w:i w:val="false"/>
                <w:color w:val="000000"/>
                <w:sz w:val="20"/>
              </w:rPr>
              <w:t>
дердің</w:t>
            </w:r>
            <w:r>
              <w:br/>
            </w:r>
            <w:r>
              <w:rPr>
                <w:rFonts w:ascii="Times New Roman"/>
                <w:b w:val="false"/>
                <w:i w:val="false"/>
                <w:color w:val="000000"/>
                <w:sz w:val="20"/>
              </w:rPr>
              <w:t>
санита</w:t>
            </w:r>
            <w:r>
              <w:br/>
            </w:r>
            <w:r>
              <w:rPr>
                <w:rFonts w:ascii="Times New Roman"/>
                <w:b w:val="false"/>
                <w:i w:val="false"/>
                <w:color w:val="000000"/>
                <w:sz w:val="20"/>
              </w:rPr>
              <w:t>
риясын</w:t>
            </w:r>
            <w:r>
              <w:br/>
            </w:r>
            <w:r>
              <w:rPr>
                <w:rFonts w:ascii="Times New Roman"/>
                <w:b w:val="false"/>
                <w:i w:val="false"/>
                <w:color w:val="000000"/>
                <w:sz w:val="20"/>
              </w:rPr>
              <w:t>
қамтама</w:t>
            </w:r>
            <w:r>
              <w:br/>
            </w:r>
            <w:r>
              <w:rPr>
                <w:rFonts w:ascii="Times New Roman"/>
                <w:b w:val="false"/>
                <w:i w:val="false"/>
                <w:color w:val="000000"/>
                <w:sz w:val="20"/>
              </w:rPr>
              <w:t>
сыз ету"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w:t>
            </w:r>
            <w:r>
              <w:br/>
            </w:r>
            <w:r>
              <w:rPr>
                <w:rFonts w:ascii="Times New Roman"/>
                <w:b w:val="false"/>
                <w:i w:val="false"/>
                <w:color w:val="000000"/>
                <w:sz w:val="20"/>
              </w:rPr>
              <w:t>
мендерді</w:t>
            </w:r>
            <w:r>
              <w:br/>
            </w:r>
            <w:r>
              <w:rPr>
                <w:rFonts w:ascii="Times New Roman"/>
                <w:b w:val="false"/>
                <w:i w:val="false"/>
                <w:color w:val="000000"/>
                <w:sz w:val="20"/>
              </w:rPr>
              <w:t>
аббаттан</w:t>
            </w:r>
            <w:r>
              <w:br/>
            </w:r>
            <w:r>
              <w:rPr>
                <w:rFonts w:ascii="Times New Roman"/>
                <w:b w:val="false"/>
                <w:i w:val="false"/>
                <w:color w:val="000000"/>
                <w:sz w:val="20"/>
              </w:rPr>
              <w:t>
дыру</w:t>
            </w:r>
            <w:r>
              <w:br/>
            </w:r>
            <w:r>
              <w:rPr>
                <w:rFonts w:ascii="Times New Roman"/>
                <w:b w:val="false"/>
                <w:i w:val="false"/>
                <w:color w:val="000000"/>
                <w:sz w:val="20"/>
              </w:rPr>
              <w:t>
және</w:t>
            </w:r>
            <w:r>
              <w:br/>
            </w:r>
            <w:r>
              <w:rPr>
                <w:rFonts w:ascii="Times New Roman"/>
                <w:b w:val="false"/>
                <w:i w:val="false"/>
                <w:color w:val="000000"/>
                <w:sz w:val="20"/>
              </w:rPr>
              <w:t>
көгалдан</w:t>
            </w:r>
            <w:r>
              <w:br/>
            </w:r>
            <w:r>
              <w:rPr>
                <w:rFonts w:ascii="Times New Roman"/>
                <w:b w:val="false"/>
                <w:i w:val="false"/>
                <w:color w:val="000000"/>
                <w:sz w:val="20"/>
              </w:rPr>
              <w:t>
дыру"</w:t>
            </w:r>
          </w:p>
        </w:tc>
      </w:tr>
      <w:tr>
        <w:trPr>
          <w:trHeight w:val="1125"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Жуалы ауданы</w:t>
            </w:r>
            <w:r>
              <w:br/>
            </w:r>
            <w:r>
              <w:rPr>
                <w:rFonts w:ascii="Times New Roman"/>
                <w:b w:val="false"/>
                <w:i w:val="false"/>
                <w:color w:val="000000"/>
                <w:sz w:val="20"/>
              </w:rPr>
              <w:t>
Б.Момышұлы</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5 099</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Жуалы</w:t>
            </w:r>
            <w:r>
              <w:br/>
            </w:r>
            <w:r>
              <w:rPr>
                <w:rFonts w:ascii="Times New Roman"/>
                <w:b w:val="false"/>
                <w:i w:val="false"/>
                <w:color w:val="000000"/>
                <w:sz w:val="20"/>
              </w:rPr>
              <w:t>
ауданы Ақсай</w:t>
            </w:r>
            <w:r>
              <w:br/>
            </w:r>
            <w:r>
              <w:rPr>
                <w:rFonts w:ascii="Times New Roman"/>
                <w:b w:val="false"/>
                <w:i w:val="false"/>
                <w:color w:val="000000"/>
                <w:sz w:val="20"/>
              </w:rPr>
              <w:t>
ауылдық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35"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Жуалы ауданы</w:t>
            </w:r>
            <w:r>
              <w:br/>
            </w:r>
            <w:r>
              <w:rPr>
                <w:rFonts w:ascii="Times New Roman"/>
                <w:b w:val="false"/>
                <w:i w:val="false"/>
                <w:color w:val="000000"/>
                <w:sz w:val="20"/>
              </w:rPr>
              <w:t>
Ақтөбе ауылдық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Жуалы ауданы</w:t>
            </w:r>
            <w:r>
              <w:br/>
            </w:r>
            <w:r>
              <w:rPr>
                <w:rFonts w:ascii="Times New Roman"/>
                <w:b w:val="false"/>
                <w:i w:val="false"/>
                <w:color w:val="000000"/>
                <w:sz w:val="20"/>
              </w:rPr>
              <w:t>
Боралдай ауылдық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уалы ауданы</w:t>
            </w:r>
            <w:r>
              <w:br/>
            </w:r>
            <w:r>
              <w:rPr>
                <w:rFonts w:ascii="Times New Roman"/>
                <w:b w:val="false"/>
                <w:i w:val="false"/>
                <w:color w:val="000000"/>
                <w:sz w:val="20"/>
              </w:rPr>
              <w:t>
Нұрлыкент</w:t>
            </w:r>
            <w:r>
              <w:br/>
            </w:r>
            <w:r>
              <w:rPr>
                <w:rFonts w:ascii="Times New Roman"/>
                <w:b w:val="false"/>
                <w:i w:val="false"/>
                <w:color w:val="000000"/>
                <w:sz w:val="20"/>
              </w:rPr>
              <w:t>
ауылдық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Жуалы ауданы</w:t>
            </w:r>
            <w:r>
              <w:br/>
            </w:r>
            <w:r>
              <w:rPr>
                <w:rFonts w:ascii="Times New Roman"/>
                <w:b w:val="false"/>
                <w:i w:val="false"/>
                <w:color w:val="000000"/>
                <w:sz w:val="20"/>
              </w:rPr>
              <w:t>
Шақпақата</w:t>
            </w:r>
            <w:r>
              <w:br/>
            </w:r>
            <w:r>
              <w:rPr>
                <w:rFonts w:ascii="Times New Roman"/>
                <w:b w:val="false"/>
                <w:i w:val="false"/>
                <w:color w:val="000000"/>
                <w:sz w:val="20"/>
              </w:rPr>
              <w:t>
ауылдық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8 698</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Жуалы ауданы</w:t>
            </w:r>
            <w:r>
              <w:br/>
            </w:r>
            <w:r>
              <w:rPr>
                <w:rFonts w:ascii="Times New Roman"/>
                <w:b w:val="false"/>
                <w:i w:val="false"/>
                <w:color w:val="000000"/>
                <w:sz w:val="20"/>
              </w:rPr>
              <w:t>
Қарасаз ауылдық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75"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Жуалы ауданы</w:t>
            </w:r>
            <w:r>
              <w:br/>
            </w:r>
            <w:r>
              <w:rPr>
                <w:rFonts w:ascii="Times New Roman"/>
                <w:b w:val="false"/>
                <w:i w:val="false"/>
                <w:color w:val="000000"/>
                <w:sz w:val="20"/>
              </w:rPr>
              <w:t>
Қызыл-арық</w:t>
            </w:r>
            <w:r>
              <w:br/>
            </w:r>
            <w:r>
              <w:rPr>
                <w:rFonts w:ascii="Times New Roman"/>
                <w:b w:val="false"/>
                <w:i w:val="false"/>
                <w:color w:val="000000"/>
                <w:sz w:val="20"/>
              </w:rPr>
              <w:t>
ауылдық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Жуалы ауданы</w:t>
            </w:r>
            <w:r>
              <w:br/>
            </w:r>
            <w:r>
              <w:rPr>
                <w:rFonts w:ascii="Times New Roman"/>
                <w:b w:val="false"/>
                <w:i w:val="false"/>
                <w:color w:val="000000"/>
                <w:sz w:val="20"/>
              </w:rPr>
              <w:t>
Жетітөбе ауылдық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15"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Жуалы ауданы</w:t>
            </w:r>
            <w:r>
              <w:br/>
            </w:r>
            <w:r>
              <w:rPr>
                <w:rFonts w:ascii="Times New Roman"/>
                <w:b w:val="false"/>
                <w:i w:val="false"/>
                <w:color w:val="000000"/>
                <w:sz w:val="20"/>
              </w:rPr>
              <w:t>
Көкбастау</w:t>
            </w:r>
            <w:r>
              <w:br/>
            </w:r>
            <w:r>
              <w:rPr>
                <w:rFonts w:ascii="Times New Roman"/>
                <w:b w:val="false"/>
                <w:i w:val="false"/>
                <w:color w:val="000000"/>
                <w:sz w:val="20"/>
              </w:rPr>
              <w:t>
ауылдық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8 739</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Жуалы ауданы</w:t>
            </w:r>
            <w:r>
              <w:br/>
            </w:r>
            <w:r>
              <w:rPr>
                <w:rFonts w:ascii="Times New Roman"/>
                <w:b w:val="false"/>
                <w:i w:val="false"/>
                <w:color w:val="000000"/>
                <w:sz w:val="20"/>
              </w:rPr>
              <w:t>
Күреңбел ауылдық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Жуалы ауданы</w:t>
            </w:r>
            <w:r>
              <w:br/>
            </w:r>
            <w:r>
              <w:rPr>
                <w:rFonts w:ascii="Times New Roman"/>
                <w:b w:val="false"/>
                <w:i w:val="false"/>
                <w:color w:val="000000"/>
                <w:sz w:val="20"/>
              </w:rPr>
              <w:t>
Қошқарата</w:t>
            </w:r>
            <w:r>
              <w:br/>
            </w:r>
            <w:r>
              <w:rPr>
                <w:rFonts w:ascii="Times New Roman"/>
                <w:b w:val="false"/>
                <w:i w:val="false"/>
                <w:color w:val="000000"/>
                <w:sz w:val="20"/>
              </w:rPr>
              <w:t>
ауылдық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11 737</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9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Жуалы ауданы</w:t>
            </w:r>
            <w:r>
              <w:br/>
            </w:r>
            <w:r>
              <w:rPr>
                <w:rFonts w:ascii="Times New Roman"/>
                <w:b w:val="false"/>
                <w:i w:val="false"/>
                <w:color w:val="000000"/>
                <w:sz w:val="20"/>
              </w:rPr>
              <w:t>
Мыңбұлақ ауылдық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9 449</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Жуалы ауданы</w:t>
            </w:r>
            <w:r>
              <w:br/>
            </w:r>
            <w:r>
              <w:rPr>
                <w:rFonts w:ascii="Times New Roman"/>
                <w:b w:val="false"/>
                <w:i w:val="false"/>
                <w:color w:val="000000"/>
                <w:sz w:val="20"/>
              </w:rPr>
              <w:t>
Тоғызтарау</w:t>
            </w:r>
            <w:r>
              <w:br/>
            </w:r>
            <w:r>
              <w:rPr>
                <w:rFonts w:ascii="Times New Roman"/>
                <w:b w:val="false"/>
                <w:i w:val="false"/>
                <w:color w:val="000000"/>
                <w:sz w:val="20"/>
              </w:rPr>
              <w:t>
ауылдық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уалы ауданы</w:t>
            </w:r>
            <w:r>
              <w:br/>
            </w:r>
            <w:r>
              <w:rPr>
                <w:rFonts w:ascii="Times New Roman"/>
                <w:b w:val="false"/>
                <w:i w:val="false"/>
                <w:color w:val="000000"/>
                <w:sz w:val="20"/>
              </w:rPr>
              <w:t>
Билікөл ауылдық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156 489</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7 097</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