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613f" w14:textId="df06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Қордай аудандық мәслихатының 2011 жылғы 20 желтоқсандағы № 45-3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2012 жылғы 2 наурыздағы N 3-2 Шешімі. Жамбыл облысы Қордай ауданының Әділет басқармасында 2012 жылғы 14 наурызда 6-5-139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Қордай аудандық мәслихатының 2011 жылғы 20 желтоқсандағы </w:t>
      </w:r>
      <w:r>
        <w:rPr>
          <w:rFonts w:ascii="Times New Roman"/>
          <w:b w:val="false"/>
          <w:i w:val="false"/>
          <w:color w:val="000000"/>
          <w:sz w:val="28"/>
        </w:rPr>
        <w:t>№ 45-3</w:t>
      </w:r>
      <w:r>
        <w:rPr>
          <w:rFonts w:ascii="Times New Roman"/>
          <w:b w:val="false"/>
          <w:i w:val="false"/>
          <w:color w:val="000000"/>
          <w:sz w:val="28"/>
        </w:rPr>
        <w:t xml:space="preserve"> шешіміне (Нормативтік құқықтық актілерді мемлекеттік тіркеу тізілімінде № 6-5-133 болып тіркелген, 2011 жылғы 24 желтоқсанда № 198-200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«1185335» сандары «1184195» сандарымен ауыстырылсын;</w:t>
      </w:r>
      <w:r>
        <w:br/>
      </w:r>
      <w:r>
        <w:rPr>
          <w:rFonts w:ascii="Times New Roman"/>
          <w:b w:val="false"/>
          <w:i w:val="false"/>
          <w:color w:val="000000"/>
          <w:sz w:val="28"/>
        </w:rPr>
        <w:t>
      «14339» сандары «15479» сандарымен ауыстырылсын;</w:t>
      </w:r>
      <w:r>
        <w:br/>
      </w:r>
      <w:r>
        <w:rPr>
          <w:rFonts w:ascii="Times New Roman"/>
          <w:b w:val="false"/>
          <w:i w:val="false"/>
          <w:color w:val="000000"/>
          <w:sz w:val="28"/>
        </w:rPr>
        <w:t>
      тармақшада:</w:t>
      </w:r>
      <w:r>
        <w:br/>
      </w:r>
      <w:r>
        <w:rPr>
          <w:rFonts w:ascii="Times New Roman"/>
          <w:b w:val="false"/>
          <w:i w:val="false"/>
          <w:color w:val="000000"/>
          <w:sz w:val="28"/>
        </w:rPr>
        <w:t>
      «10655531» сандары «10724215»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«23142» сандары «22399» сандарымен ауыстырылсын;</w:t>
      </w:r>
      <w:r>
        <w:br/>
      </w:r>
      <w:r>
        <w:rPr>
          <w:rFonts w:ascii="Times New Roman"/>
          <w:b w:val="false"/>
          <w:i w:val="false"/>
          <w:color w:val="000000"/>
          <w:sz w:val="28"/>
        </w:rPr>
        <w:t>
      «24270» сандары «24951» сандарымен ауыстырылсын;</w:t>
      </w:r>
      <w:r>
        <w:br/>
      </w:r>
      <w:r>
        <w:rPr>
          <w:rFonts w:ascii="Times New Roman"/>
          <w:b w:val="false"/>
          <w:i w:val="false"/>
          <w:color w:val="000000"/>
          <w:sz w:val="28"/>
        </w:rPr>
        <w:t>
      «1128» сандары «2552»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- 23142» сандары « - 91083»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«23142» сандары «91083» сандарымен ауыстырылсын;</w:t>
      </w:r>
      <w:r>
        <w:br/>
      </w:r>
      <w:r>
        <w:rPr>
          <w:rFonts w:ascii="Times New Roman"/>
          <w:b w:val="false"/>
          <w:i w:val="false"/>
          <w:color w:val="000000"/>
          <w:sz w:val="28"/>
        </w:rPr>
        <w:t>
      «1128» сандары «2552» сандарымен ауыстырылсын;</w:t>
      </w:r>
      <w:r>
        <w:br/>
      </w:r>
      <w:r>
        <w:rPr>
          <w:rFonts w:ascii="Times New Roman"/>
          <w:b w:val="false"/>
          <w:i w:val="false"/>
          <w:color w:val="000000"/>
          <w:sz w:val="28"/>
        </w:rPr>
        <w:t>
      «0» сандары «69365»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төрайымы                       мәслихаттың хатшысы</w:t>
      </w:r>
      <w:r>
        <w:br/>
      </w:r>
      <w:r>
        <w:rPr>
          <w:rFonts w:ascii="Times New Roman"/>
          <w:b w:val="false"/>
          <w:i w:val="false"/>
          <w:color w:val="000000"/>
          <w:sz w:val="28"/>
        </w:rPr>
        <w:t>
</w:t>
      </w:r>
      <w:r>
        <w:rPr>
          <w:rFonts w:ascii="Times New Roman"/>
          <w:b w:val="false"/>
          <w:i/>
          <w:color w:val="000000"/>
          <w:sz w:val="28"/>
        </w:rPr>
        <w:t>      Г. Айтқұлова                               Б. Әлімбет</w:t>
      </w:r>
    </w:p>
    <w:bookmarkEnd w:id="0"/>
    <w:bookmarkStart w:name="z6"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 наурыздағы</w:t>
      </w:r>
      <w:r>
        <w:br/>
      </w:r>
      <w:r>
        <w:rPr>
          <w:rFonts w:ascii="Times New Roman"/>
          <w:b w:val="false"/>
          <w:i w:val="false"/>
          <w:color w:val="000000"/>
          <w:sz w:val="28"/>
        </w:rPr>
        <w:t>
№ 3-2 шешіміне 1 – қосымша</w:t>
      </w:r>
    </w:p>
    <w:bookmarkEnd w:id="1"/>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1 - қосымша</w:t>
      </w:r>
    </w:p>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518"/>
        <w:gridCol w:w="645"/>
        <w:gridCol w:w="9715"/>
        <w:gridCol w:w="209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10655531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140829</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873573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725103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11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9407102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9407102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9407102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31"/>
        <w:gridCol w:w="689"/>
        <w:gridCol w:w="9597"/>
        <w:gridCol w:w="208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10724215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390099</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234933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21388</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17323</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тұртіп, қауіпсіздік, құқықтық, сот, қылмыстық-атқару қызметі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8878742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388381</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387015</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тәрбиешілеріне біліктілік санаты үшін қосымша ақының мөлшерін арттыруға республикалық бюджет есебінен берілетін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4268922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4024935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176047</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төленетін еңбекақыны арттыруға республикалық бюджет есебінен берілетін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біліктілік санаты үшін қосымша ақының мөлшерін арттыруға республикалық бюджет есебінен берілетін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4050559</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4050559</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146110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27769</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берілетін трансферттер үйде оқытылатын мүгедек балаларды жабдықпен, бағдарламалық қамтыммен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433833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403364</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33530</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31646</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91889</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91889</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35761</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69845</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43617</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31761</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169239</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272256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272256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272256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105398</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36337</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16733</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48"/>
        <w:gridCol w:w="648"/>
        <w:gridCol w:w="9580"/>
        <w:gridCol w:w="2096"/>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52"/>
        <w:gridCol w:w="815"/>
        <w:gridCol w:w="9282"/>
        <w:gridCol w:w="212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48"/>
        <w:gridCol w:w="648"/>
        <w:gridCol w:w="9579"/>
        <w:gridCol w:w="21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9559"/>
        <w:gridCol w:w="2129"/>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90"/>
        <w:gridCol w:w="648"/>
        <w:gridCol w:w="9518"/>
        <w:gridCol w:w="21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69365</w:t>
            </w:r>
          </w:p>
        </w:tc>
      </w:tr>
    </w:tbl>
    <w:bookmarkStart w:name="z7"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 наурыздағы</w:t>
      </w:r>
      <w:r>
        <w:br/>
      </w:r>
      <w:r>
        <w:rPr>
          <w:rFonts w:ascii="Times New Roman"/>
          <w:b w:val="false"/>
          <w:i w:val="false"/>
          <w:color w:val="000000"/>
          <w:sz w:val="28"/>
        </w:rPr>
        <w:t>
№ 3-2 шешіміне 2 - қосымша</w:t>
      </w:r>
    </w:p>
    <w:bookmarkEnd w:id="2"/>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5 - қосымша</w:t>
      </w:r>
    </w:p>
    <w:p>
      <w:pPr>
        <w:spacing w:after="0"/>
        <w:ind w:left="0"/>
        <w:jc w:val="left"/>
      </w:pPr>
      <w:r>
        <w:rPr>
          <w:rFonts w:ascii="Times New Roman"/>
          <w:b/>
          <w:i w:val="false"/>
          <w:color w:val="000000"/>
        </w:rPr>
        <w:t xml:space="preserve"> 2012-2014 жылдарға арналған аудандық бюджеттен ауылдық округтерге бағдарламалар бойынша бөлінген қаражат көлемдерінің тізбесі </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1398"/>
        <w:gridCol w:w="1485"/>
        <w:gridCol w:w="1441"/>
        <w:gridCol w:w="1290"/>
        <w:gridCol w:w="1312"/>
        <w:gridCol w:w="1270"/>
      </w:tblGrid>
      <w:tr>
        <w:trPr>
          <w:trHeight w:val="75" w:hRule="atLeast"/>
        </w:trPr>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r>
      <w:tr>
        <w:trPr>
          <w:trHeight w:val="75"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75"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75"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234933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303072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8"/>
        <w:gridCol w:w="1154"/>
        <w:gridCol w:w="1344"/>
        <w:gridCol w:w="1387"/>
        <w:gridCol w:w="1324"/>
        <w:gridCol w:w="1302"/>
        <w:gridCol w:w="1621"/>
      </w:tblGrid>
      <w:tr>
        <w:trPr>
          <w:trHeight w:val="75" w:hRule="atLeast"/>
        </w:trPr>
        <w:tc>
          <w:tcPr>
            <w:tcW w:w="5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r>
      <w:tr>
        <w:trPr>
          <w:trHeight w:val="75"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8"/>
        <w:gridCol w:w="1416"/>
        <w:gridCol w:w="1161"/>
        <w:gridCol w:w="1161"/>
        <w:gridCol w:w="1161"/>
        <w:gridCol w:w="1416"/>
        <w:gridCol w:w="1417"/>
      </w:tblGrid>
      <w:tr>
        <w:trPr>
          <w:trHeight w:val="75" w:hRule="atLeast"/>
        </w:trPr>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r>
      <w:tr>
        <w:trPr>
          <w:trHeight w:val="75"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75"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9"/>
        <w:gridCol w:w="1183"/>
        <w:gridCol w:w="1053"/>
        <w:gridCol w:w="1118"/>
        <w:gridCol w:w="1131"/>
        <w:gridCol w:w="1262"/>
        <w:gridCol w:w="1264"/>
      </w:tblGrid>
      <w:tr>
        <w:trPr>
          <w:trHeight w:val="75" w:hRule="atLeast"/>
        </w:trPr>
        <w:tc>
          <w:tcPr>
            <w:tcW w:w="5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r>
      <w:tr>
        <w:trPr>
          <w:trHeight w:val="75"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5"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75"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0"/>
        <w:gridCol w:w="1480"/>
        <w:gridCol w:w="1460"/>
        <w:gridCol w:w="1460"/>
      </w:tblGrid>
      <w:tr>
        <w:trPr>
          <w:trHeight w:val="30" w:hRule="atLeast"/>
        </w:trPr>
        <w:tc>
          <w:tcPr>
            <w:tcW w:w="8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