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3f30" w14:textId="b543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2012 жылғы 31 шілдедегі N 389 қаулысы. Жамбыл облысы Қордай ауданының Әділет басқармасында 2012 жылғы 23 тамызда 6-5-147 нөмірімен тіркелді. Күші жойылды - Жамбыл облысы Қордай ауданы әкімдігінің 2014 жылғы 13 қаңтардағы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Қордай ауданы әкімдігінің 13.01.2014 № 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«Халықты жұмыспен қамту туралы»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Қордай ауданындағы кейбір кәсіпорындар мен мекемелерінде жұмыс орындарының жалпы санының үш процентi мөлшерiнде мүгедектер үшiн жұмыс орындарына квота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Еркін Құлымбайұлы Үйсімбаевқа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Қордай ауданының әкімі                     Б.Байтөле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31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ауданындағы кейбір кәсіпорындар мен мекемелерінде жұмыс орындарының жалпы санының үш процентi мөлшерiнде мүгедектер үшiн жұмыс орындарына квота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544"/>
        <w:gridCol w:w="2335"/>
        <w:gridCol w:w="3746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мекемелердің атаулары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топтағы азаматардың категориясы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«Қордай ауданы әкімдігінің білім бөлімі» коммуналдық мемлекеттік мекемесі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әкiмдiгiнiң денсаулық сақтау басқармасы Қордай аудандық орталық ауруханасы» шаруашылық жүргізу құқығындағы мемлекеттiк коммуналдық кәсiпорны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«Қордай ауданы әкiмдігінің тұрғын үй-коммуналдық шаруашылығы жөнiндегi кәсіпорыны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шаруашылық жүргiзу құқығындағы коммуналдық мемлекеттiк кәсiпорыны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«Қордай ауданы әкімдігінің мәдениет және тілдерді дамыту бөлімі» коммуналдық мемлекеттік мекемесі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әкiмдiгiнiң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 Қордай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ауруханасы»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 құқығындағы мемлекеттiк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кәсiпорнының бас дәрiгерi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Э.Ф.Заманов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жылдың 30 шілдесі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