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a57386" w14:textId="3a5738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"2012-2014 жылдарға арналған аудандық бюджет туралы" Қордай аудандық мәслихатының 2011 жылғы 20 желтоқсандағы № 45-3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облысы Қордай аудандық мәслихатының 2012 жылғы 9 қарашадағы N 11-2 Шешімі. Жамбыл облысы Әділет департаментінде 2012 жылғы 20 қарашада № 1840 тіркелді. Қолданылу мерзімінің аяқталуына байланысты күші жойылды (Жамбыл облыстық Әділет департаментінің 2013 жылғы 11 наурыздағы N 2-2-17/388 хаты)</w:t>
      </w:r>
    </w:p>
    <w:p>
      <w:pPr>
        <w:spacing w:after="0"/>
        <w:ind w:left="0"/>
        <w:jc w:val="both"/>
      </w:pPr>
      <w:r>
        <w:rPr>
          <w:rFonts w:ascii="Times New Roman"/>
          <w:b w:val="false"/>
          <w:i w:val="false"/>
          <w:color w:val="ff0000"/>
          <w:sz w:val="28"/>
        </w:rPr>
        <w:t>      Ескерту. Қолданылу мерзімінің аяқталуына байланысты күші жойылды (Жамбыл облыстық Әділет департаментінің 11.03.2013 № 2-2-17/388 хаты).</w:t>
      </w:r>
      <w:r>
        <w:br/>
      </w: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Бюджет кодексінің 106-бабының </w:t>
      </w:r>
      <w:r>
        <w:rPr>
          <w:rFonts w:ascii="Times New Roman"/>
          <w:b w:val="false"/>
          <w:i w:val="false"/>
          <w:color w:val="000000"/>
          <w:sz w:val="28"/>
        </w:rPr>
        <w:t>4-тармағына</w:t>
      </w:r>
      <w:r>
        <w:rPr>
          <w:rFonts w:ascii="Times New Roman"/>
          <w:b w:val="false"/>
          <w:i w:val="false"/>
          <w:color w:val="000000"/>
          <w:sz w:val="28"/>
        </w:rPr>
        <w:t xml:space="preserve"> және </w:t>
      </w:r>
      <w:r>
        <w:rPr>
          <w:rFonts w:ascii="Times New Roman"/>
          <w:b w:val="false"/>
          <w:i w:val="false"/>
          <w:color w:val="000000"/>
          <w:sz w:val="28"/>
        </w:rPr>
        <w:t>109-бабына</w:t>
      </w: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6-бабына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1. «2012-2014 жылдарға арналған аудандық бюджет туралы» Қордай аудандық мәслихатының 2011 жылғы 20 желтоқсандағы </w:t>
      </w:r>
      <w:r>
        <w:rPr>
          <w:rFonts w:ascii="Times New Roman"/>
          <w:b w:val="false"/>
          <w:i w:val="false"/>
          <w:color w:val="000000"/>
          <w:sz w:val="28"/>
        </w:rPr>
        <w:t>№ 45-3</w:t>
      </w:r>
      <w:r>
        <w:rPr>
          <w:rFonts w:ascii="Times New Roman"/>
          <w:b w:val="false"/>
          <w:i w:val="false"/>
          <w:color w:val="000000"/>
          <w:sz w:val="28"/>
        </w:rPr>
        <w:t xml:space="preserve"> шешіміне (Нормативтік құқықтық актілерді мемлекеттік тіркеу тізілімінде № 6-5-133 болып тіркелген, 2011 жылғы 24 желтоқсанда № 198-200 аудандық «Қордай шамшырағы» – «Кордайский маяк» газетінде жарияланған) келесі өзгерістер енгізілсін:</w:t>
      </w:r>
      <w:r>
        <w:br/>
      </w:r>
      <w:r>
        <w:rPr>
          <w:rFonts w:ascii="Times New Roman"/>
          <w:b w:val="false"/>
          <w:i w:val="false"/>
          <w:color w:val="000000"/>
          <w:sz w:val="28"/>
        </w:rPr>
        <w:t>
</w:t>
      </w:r>
      <w:r>
        <w:rPr>
          <w:rFonts w:ascii="Times New Roman"/>
          <w:b w:val="false"/>
          <w:i w:val="false"/>
          <w:color w:val="000000"/>
          <w:sz w:val="28"/>
        </w:rPr>
        <w:t>
      Аталған шешімнің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5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қосымшаларына</w:t>
      </w:r>
      <w:r>
        <w:rPr>
          <w:rFonts w:ascii="Times New Roman"/>
          <w:b w:val="false"/>
          <w:i w:val="false"/>
          <w:color w:val="000000"/>
          <w:sz w:val="28"/>
        </w:rPr>
        <w:t xml:space="preserve"> сәйкес жаңа редакцияда мазмұндалсын.</w:t>
      </w:r>
      <w:r>
        <w:br/>
      </w:r>
      <w:r>
        <w:rPr>
          <w:rFonts w:ascii="Times New Roman"/>
          <w:b w:val="false"/>
          <w:i w:val="false"/>
          <w:color w:val="000000"/>
          <w:sz w:val="28"/>
        </w:rPr>
        <w:t>
</w:t>
      </w:r>
      <w:r>
        <w:rPr>
          <w:rFonts w:ascii="Times New Roman"/>
          <w:b w:val="false"/>
          <w:i w:val="false"/>
          <w:color w:val="000000"/>
          <w:sz w:val="28"/>
        </w:rPr>
        <w:t>
      2. Осы шешім әділет органдарында мемлекеттік тіркеуден өткен күннен бастап күшіне енеді және 2012 жылдың 1 қаңтарынан қолданысқа енгізіледі.</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Аудандық мәслихат                          Аудандық</w:t>
      </w:r>
      <w:r>
        <w:br/>
      </w:r>
      <w:r>
        <w:rPr>
          <w:rFonts w:ascii="Times New Roman"/>
          <w:b w:val="false"/>
          <w:i w:val="false"/>
          <w:color w:val="000000"/>
          <w:sz w:val="28"/>
        </w:rPr>
        <w:t>
</w:t>
      </w:r>
      <w:r>
        <w:rPr>
          <w:rFonts w:ascii="Times New Roman"/>
          <w:b w:val="false"/>
          <w:i/>
          <w:color w:val="000000"/>
          <w:sz w:val="28"/>
        </w:rPr>
        <w:t>      сессиясының төрағасы                       мәслихаттың хатшысы</w:t>
      </w:r>
      <w:r>
        <w:br/>
      </w:r>
      <w:r>
        <w:rPr>
          <w:rFonts w:ascii="Times New Roman"/>
          <w:b w:val="false"/>
          <w:i w:val="false"/>
          <w:color w:val="000000"/>
          <w:sz w:val="28"/>
        </w:rPr>
        <w:t>
</w:t>
      </w:r>
      <w:r>
        <w:rPr>
          <w:rFonts w:ascii="Times New Roman"/>
          <w:b w:val="false"/>
          <w:i/>
          <w:color w:val="000000"/>
          <w:sz w:val="28"/>
        </w:rPr>
        <w:t>      Б. Сырманов                                Б. Әлімбет</w:t>
      </w:r>
      <w:r>
        <w:rPr>
          <w:rFonts w:ascii="Times New Roman"/>
          <w:b w:val="false"/>
          <w:i w:val="false"/>
          <w:color w:val="000000"/>
          <w:sz w:val="28"/>
        </w:rPr>
        <w:t> </w:t>
      </w:r>
    </w:p>
    <w:bookmarkEnd w:id="0"/>
    <w:bookmarkStart w:name="z5" w:id="1"/>
    <w:p>
      <w:pPr>
        <w:spacing w:after="0"/>
        <w:ind w:left="0"/>
        <w:jc w:val="both"/>
      </w:pPr>
      <w:r>
        <w:rPr>
          <w:rFonts w:ascii="Times New Roman"/>
          <w:b w:val="false"/>
          <w:i w:val="false"/>
          <w:color w:val="000000"/>
          <w:sz w:val="28"/>
        </w:rPr>
        <w:t>
Қордай аудандық мәслихатының</w:t>
      </w:r>
      <w:r>
        <w:br/>
      </w:r>
      <w:r>
        <w:rPr>
          <w:rFonts w:ascii="Times New Roman"/>
          <w:b w:val="false"/>
          <w:i w:val="false"/>
          <w:color w:val="000000"/>
          <w:sz w:val="28"/>
        </w:rPr>
        <w:t>
2012 жылғы 9 қарашадағы</w:t>
      </w:r>
      <w:r>
        <w:br/>
      </w:r>
      <w:r>
        <w:rPr>
          <w:rFonts w:ascii="Times New Roman"/>
          <w:b w:val="false"/>
          <w:i w:val="false"/>
          <w:color w:val="000000"/>
          <w:sz w:val="28"/>
        </w:rPr>
        <w:t>
№ 11-2 шешіміне 1 – қосымша</w:t>
      </w:r>
    </w:p>
    <w:bookmarkEnd w:id="1"/>
    <w:p>
      <w:pPr>
        <w:spacing w:after="0"/>
        <w:ind w:left="0"/>
        <w:jc w:val="both"/>
      </w:pPr>
      <w:r>
        <w:rPr>
          <w:rFonts w:ascii="Times New Roman"/>
          <w:b w:val="false"/>
          <w:i w:val="false"/>
          <w:color w:val="000000"/>
          <w:sz w:val="28"/>
        </w:rPr>
        <w:t>Қордай аудандық мәслихатының</w:t>
      </w:r>
      <w:r>
        <w:br/>
      </w:r>
      <w:r>
        <w:rPr>
          <w:rFonts w:ascii="Times New Roman"/>
          <w:b w:val="false"/>
          <w:i w:val="false"/>
          <w:color w:val="000000"/>
          <w:sz w:val="28"/>
        </w:rPr>
        <w:t>
2011 жылғы 20 желтоқсандағы</w:t>
      </w:r>
      <w:r>
        <w:br/>
      </w:r>
      <w:r>
        <w:rPr>
          <w:rFonts w:ascii="Times New Roman"/>
          <w:b w:val="false"/>
          <w:i w:val="false"/>
          <w:color w:val="000000"/>
          <w:sz w:val="28"/>
        </w:rPr>
        <w:t>
№ 45-3 шешіміне 1 - қосымша</w:t>
      </w:r>
    </w:p>
    <w:p>
      <w:pPr>
        <w:spacing w:after="0"/>
        <w:ind w:left="0"/>
        <w:jc w:val="left"/>
      </w:pPr>
      <w:r>
        <w:rPr>
          <w:rFonts w:ascii="Times New Roman"/>
          <w:b/>
          <w:i w:val="false"/>
          <w:color w:val="000000"/>
        </w:rPr>
        <w:t xml:space="preserve"> 2012 жылға арналған аудандық бюджет</w:t>
      </w:r>
    </w:p>
    <w:p>
      <w:pPr>
        <w:spacing w:after="0"/>
        <w:ind w:left="0"/>
        <w:jc w:val="both"/>
      </w:pPr>
      <w:r>
        <w:rPr>
          <w:rFonts w:ascii="Times New Roman"/>
          <w:b w:val="false"/>
          <w:i w:val="false"/>
          <w:color w:val="000000"/>
          <w:sz w:val="28"/>
        </w:rPr>
        <w:t>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6"/>
        <w:gridCol w:w="646"/>
        <w:gridCol w:w="646"/>
        <w:gridCol w:w="9057"/>
        <w:gridCol w:w="2185"/>
      </w:tblGrid>
      <w:tr>
        <w:trPr>
          <w:trHeight w:val="2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1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22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15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4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2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КІРІСТЕР</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11 302 305</w:t>
            </w:r>
          </w:p>
        </w:tc>
      </w:tr>
      <w:tr>
        <w:trPr>
          <w:trHeight w:val="7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1 315 695</w:t>
            </w:r>
          </w:p>
        </w:tc>
      </w:tr>
      <w:tr>
        <w:trPr>
          <w:trHeight w:val="24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208 840</w:t>
            </w:r>
          </w:p>
        </w:tc>
      </w:tr>
      <w:tr>
        <w:trPr>
          <w:trHeight w:val="22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208 840</w:t>
            </w:r>
          </w:p>
        </w:tc>
      </w:tr>
      <w:tr>
        <w:trPr>
          <w:trHeight w:val="24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153 357</w:t>
            </w:r>
          </w:p>
        </w:tc>
      </w:tr>
      <w:tr>
        <w:trPr>
          <w:trHeight w:val="24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153 357</w:t>
            </w:r>
          </w:p>
        </w:tc>
      </w:tr>
      <w:tr>
        <w:trPr>
          <w:trHeight w:val="22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894 051</w:t>
            </w:r>
          </w:p>
        </w:tc>
      </w:tr>
      <w:tr>
        <w:trPr>
          <w:trHeight w:val="24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744 838</w:t>
            </w:r>
          </w:p>
        </w:tc>
      </w:tr>
      <w:tr>
        <w:trPr>
          <w:trHeight w:val="24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13 098</w:t>
            </w:r>
          </w:p>
        </w:tc>
      </w:tr>
      <w:tr>
        <w:trPr>
          <w:trHeight w:val="22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128 097</w:t>
            </w:r>
          </w:p>
        </w:tc>
      </w:tr>
      <w:tr>
        <w:trPr>
          <w:trHeight w:val="24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8 018</w:t>
            </w:r>
          </w:p>
        </w:tc>
      </w:tr>
      <w:tr>
        <w:trPr>
          <w:trHeight w:val="24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ішкі салықтар</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44 232</w:t>
            </w:r>
          </w:p>
        </w:tc>
      </w:tr>
      <w:tr>
        <w:trPr>
          <w:trHeight w:val="22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24 204</w:t>
            </w:r>
          </w:p>
        </w:tc>
      </w:tr>
      <w:tr>
        <w:trPr>
          <w:trHeight w:val="24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үшін түсетін түсімдер</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4 151</w:t>
            </w:r>
          </w:p>
        </w:tc>
      </w:tr>
      <w:tr>
        <w:trPr>
          <w:trHeight w:val="24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13 377</w:t>
            </w:r>
          </w:p>
        </w:tc>
      </w:tr>
      <w:tr>
        <w:trPr>
          <w:trHeight w:val="24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Тіркелген салық</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w:t>
            </w:r>
          </w:p>
        </w:tc>
      </w:tr>
      <w:tr>
        <w:trPr>
          <w:trHeight w:val="69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15 215</w:t>
            </w:r>
          </w:p>
        </w:tc>
      </w:tr>
      <w:tr>
        <w:trPr>
          <w:trHeight w:val="24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15 215</w:t>
            </w:r>
          </w:p>
        </w:tc>
      </w:tr>
      <w:tr>
        <w:trPr>
          <w:trHeight w:val="22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48 320</w:t>
            </w:r>
          </w:p>
        </w:tc>
      </w:tr>
      <w:tr>
        <w:trPr>
          <w:trHeight w:val="24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меншіктен түсетін кірістер</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564</w:t>
            </w:r>
          </w:p>
        </w:tc>
      </w:tr>
      <w:tr>
        <w:trPr>
          <w:trHeight w:val="24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r>
      <w:tr>
        <w:trPr>
          <w:trHeight w:val="22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527</w:t>
            </w:r>
          </w:p>
        </w:tc>
      </w:tr>
      <w:tr>
        <w:trPr>
          <w:trHeight w:val="9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 </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17 111</w:t>
            </w:r>
          </w:p>
        </w:tc>
      </w:tr>
      <w:tr>
        <w:trPr>
          <w:trHeight w:val="115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 </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17 111</w:t>
            </w:r>
          </w:p>
        </w:tc>
      </w:tr>
      <w:tr>
        <w:trPr>
          <w:trHeight w:val="15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30 645</w:t>
            </w:r>
          </w:p>
        </w:tc>
      </w:tr>
      <w:tr>
        <w:trPr>
          <w:trHeight w:val="15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30 645</w:t>
            </w:r>
          </w:p>
        </w:tc>
      </w:tr>
      <w:tr>
        <w:trPr>
          <w:trHeight w:val="22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49 195</w:t>
            </w:r>
          </w:p>
        </w:tc>
      </w:tr>
      <w:tr>
        <w:trPr>
          <w:trHeight w:val="24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r>
      <w:tr>
        <w:trPr>
          <w:trHeight w:val="24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r>
      <w:tr>
        <w:trPr>
          <w:trHeight w:val="22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49 140</w:t>
            </w:r>
          </w:p>
        </w:tc>
      </w:tr>
      <w:tr>
        <w:trPr>
          <w:trHeight w:val="22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сатудан түсетін түсімдер</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45 500</w:t>
            </w:r>
          </w:p>
        </w:tc>
      </w:tr>
      <w:tr>
        <w:trPr>
          <w:trHeight w:val="24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жалдау құқығын сатқаны үшін төлем</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3 640</w:t>
            </w:r>
          </w:p>
        </w:tc>
      </w:tr>
      <w:tr>
        <w:trPr>
          <w:trHeight w:val="22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 ТҮСІМІ</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9 889 095</w:t>
            </w:r>
          </w:p>
        </w:tc>
      </w:tr>
      <w:tr>
        <w:trPr>
          <w:trHeight w:val="24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9 889 095</w:t>
            </w:r>
          </w:p>
        </w:tc>
      </w:tr>
      <w:tr>
        <w:trPr>
          <w:trHeight w:val="24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9 889 095</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9"/>
        <w:gridCol w:w="858"/>
        <w:gridCol w:w="816"/>
        <w:gridCol w:w="8586"/>
        <w:gridCol w:w="2231"/>
      </w:tblGrid>
      <w:tr>
        <w:trPr>
          <w:trHeight w:val="18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r>
              <w:br/>
            </w:r>
            <w:r>
              <w:rPr>
                <w:rFonts w:ascii="Times New Roman"/>
                <w:b w:val="false"/>
                <w:i w:val="false"/>
                <w:color w:val="000000"/>
                <w:sz w:val="20"/>
              </w:rPr>
              <w:t>
Бюджеттік бағдарламалардың әкімшісі</w:t>
            </w:r>
            <w:r>
              <w:br/>
            </w:r>
            <w:r>
              <w:rPr>
                <w:rFonts w:ascii="Times New Roman"/>
                <w:b w:val="false"/>
                <w:i w:val="false"/>
                <w:color w:val="000000"/>
                <w:sz w:val="20"/>
              </w:rPr>
              <w:t>
Бағдарлама</w:t>
            </w:r>
            <w:r>
              <w:br/>
            </w:r>
            <w:r>
              <w:rPr>
                <w:rFonts w:ascii="Times New Roman"/>
                <w:b w:val="false"/>
                <w:i w:val="false"/>
                <w:color w:val="000000"/>
                <w:sz w:val="20"/>
              </w:rPr>
              <w:t>
Атауы</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6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ШЫҒЫНДАР</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11 370 989</w:t>
            </w:r>
          </w:p>
        </w:tc>
      </w:tr>
      <w:tr>
        <w:trPr>
          <w:trHeight w:val="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390 972</w:t>
            </w:r>
          </w:p>
        </w:tc>
      </w:tr>
      <w:tr>
        <w:trPr>
          <w:trHeight w:val="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18 177</w:t>
            </w:r>
          </w:p>
        </w:tc>
      </w:tr>
      <w:tr>
        <w:trPr>
          <w:trHeight w:val="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14 365</w:t>
            </w:r>
          </w:p>
        </w:tc>
      </w:tr>
      <w:tr>
        <w:trPr>
          <w:trHeight w:val="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3 812</w:t>
            </w:r>
          </w:p>
        </w:tc>
      </w:tr>
      <w:tr>
        <w:trPr>
          <w:trHeight w:val="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83 364</w:t>
            </w:r>
          </w:p>
        </w:tc>
      </w:tr>
      <w:tr>
        <w:trPr>
          <w:trHeight w:val="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68 205</w:t>
            </w:r>
          </w:p>
        </w:tc>
      </w:tr>
      <w:tr>
        <w:trPr>
          <w:trHeight w:val="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7 085</w:t>
            </w:r>
          </w:p>
        </w:tc>
      </w:tr>
      <w:tr>
        <w:trPr>
          <w:trHeight w:val="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8 074</w:t>
            </w:r>
          </w:p>
        </w:tc>
      </w:tr>
      <w:tr>
        <w:trPr>
          <w:trHeight w:val="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245 054</w:t>
            </w:r>
          </w:p>
        </w:tc>
      </w:tr>
      <w:tr>
        <w:trPr>
          <w:trHeight w:val="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234 566</w:t>
            </w:r>
          </w:p>
        </w:tc>
      </w:tr>
      <w:tr>
        <w:trPr>
          <w:trHeight w:val="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10 488</w:t>
            </w:r>
          </w:p>
        </w:tc>
      </w:tr>
      <w:tr>
        <w:trPr>
          <w:trHeight w:val="12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27 268</w:t>
            </w:r>
          </w:p>
        </w:tc>
      </w:tr>
      <w:tr>
        <w:trPr>
          <w:trHeight w:val="12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24 253</w:t>
            </w:r>
          </w:p>
        </w:tc>
      </w:tr>
      <w:tr>
        <w:trPr>
          <w:trHeight w:val="12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2 555</w:t>
            </w:r>
          </w:p>
        </w:tc>
      </w:tr>
      <w:tr>
        <w:trPr>
          <w:trHeight w:val="12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w:t>
            </w:r>
          </w:p>
        </w:tc>
      </w:tr>
      <w:tr>
        <w:trPr>
          <w:trHeight w:val="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17 109</w:t>
            </w:r>
          </w:p>
        </w:tc>
      </w:tr>
      <w:tr>
        <w:trPr>
          <w:trHeight w:val="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17 109</w:t>
            </w:r>
          </w:p>
        </w:tc>
      </w:tr>
      <w:tr>
        <w:trPr>
          <w:trHeight w:val="12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2 847</w:t>
            </w:r>
          </w:p>
        </w:tc>
      </w:tr>
      <w:tr>
        <w:trPr>
          <w:trHeight w:val="12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2 847</w:t>
            </w:r>
          </w:p>
        </w:tc>
      </w:tr>
      <w:tr>
        <w:trPr>
          <w:trHeight w:val="12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2 847</w:t>
            </w:r>
          </w:p>
        </w:tc>
      </w:tr>
      <w:tr>
        <w:trPr>
          <w:trHeight w:val="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1 913</w:t>
            </w:r>
          </w:p>
        </w:tc>
      </w:tr>
      <w:tr>
        <w:trPr>
          <w:trHeight w:val="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1 913</w:t>
            </w:r>
          </w:p>
        </w:tc>
      </w:tr>
      <w:tr>
        <w:trPr>
          <w:trHeight w:val="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1 913</w:t>
            </w:r>
          </w:p>
        </w:tc>
      </w:tr>
      <w:tr>
        <w:trPr>
          <w:trHeight w:val="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8 653 096</w:t>
            </w:r>
          </w:p>
        </w:tc>
      </w:tr>
      <w:tr>
        <w:trPr>
          <w:trHeight w:val="21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417 195</w:t>
            </w:r>
          </w:p>
        </w:tc>
      </w:tr>
      <w:tr>
        <w:trPr>
          <w:trHeight w:val="12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тәрбиелеу мен оқытуды қамтамасыз ету</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415 389</w:t>
            </w:r>
          </w:p>
        </w:tc>
      </w:tr>
      <w:tr>
        <w:trPr>
          <w:trHeight w:val="12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 тәрбиешілеріне біліктілік санаты үшін қосымша ақының мөлшерін арттыруға республикалық бюджет есебінен берілетін трансферттер</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1 806</w:t>
            </w:r>
          </w:p>
        </w:tc>
      </w:tr>
      <w:tr>
        <w:trPr>
          <w:trHeight w:val="12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5 370</w:t>
            </w:r>
          </w:p>
        </w:tc>
      </w:tr>
      <w:tr>
        <w:trPr>
          <w:trHeight w:val="12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5 370</w:t>
            </w:r>
          </w:p>
        </w:tc>
      </w:tr>
      <w:tr>
        <w:trPr>
          <w:trHeight w:val="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4 263 880</w:t>
            </w:r>
          </w:p>
        </w:tc>
      </w:tr>
      <w:tr>
        <w:trPr>
          <w:trHeight w:val="7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4 062 860</w:t>
            </w:r>
          </w:p>
        </w:tc>
      </w:tr>
      <w:tr>
        <w:trPr>
          <w:trHeight w:val="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жеткіншектерге қосымша білім беру</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140 520</w:t>
            </w:r>
          </w:p>
        </w:tc>
      </w:tr>
      <w:tr>
        <w:trPr>
          <w:trHeight w:val="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063</w:t>
            </w:r>
          </w:p>
        </w:tc>
        <w:tc>
          <w:tcPr>
            <w:tcW w:w="8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«Назарбаев Зияткерлік мектептері» ДБҰ-ның оқу бағдарламалары бойынша біліктілікті арттырудан өткен мұғалімдерге еңбекақыны арттыру</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3 422</w:t>
            </w:r>
          </w:p>
        </w:tc>
      </w:tr>
      <w:tr>
        <w:trPr>
          <w:trHeight w:val="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064</w:t>
            </w:r>
          </w:p>
        </w:tc>
        <w:tc>
          <w:tcPr>
            <w:tcW w:w="8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мұғалімдеріне біліктілік санаты үшін қосымша ақының мөлшерін арттыруға республикалық бюджет есебінен берілетін трансферттер</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57 078</w:t>
            </w:r>
          </w:p>
        </w:tc>
      </w:tr>
      <w:tr>
        <w:trPr>
          <w:trHeight w:val="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19 432</w:t>
            </w:r>
          </w:p>
        </w:tc>
      </w:tr>
      <w:tr>
        <w:trPr>
          <w:trHeight w:val="12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оқытуды ұйымдастыру</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19 432</w:t>
            </w:r>
          </w:p>
        </w:tc>
      </w:tr>
      <w:tr>
        <w:trPr>
          <w:trHeight w:val="12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188 781</w:t>
            </w:r>
          </w:p>
        </w:tc>
      </w:tr>
      <w:tr>
        <w:trPr>
          <w:trHeight w:val="12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12 974</w:t>
            </w:r>
          </w:p>
        </w:tc>
      </w:tr>
      <w:tr>
        <w:trPr>
          <w:trHeight w:val="12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13 425</w:t>
            </w:r>
          </w:p>
        </w:tc>
      </w:tr>
      <w:tr>
        <w:trPr>
          <w:trHeight w:val="12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(облыстык маңызы бар қаланың) мемлекеттік білім беру мекемелер үшін оқулықтар мен оқу-әдiстемелiк кешендерді сатып алу және жеткізу</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85 533</w:t>
            </w:r>
          </w:p>
        </w:tc>
      </w:tr>
      <w:tr>
        <w:trPr>
          <w:trHeight w:val="12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w:t>
            </w:r>
          </w:p>
        </w:tc>
      </w:tr>
      <w:tr>
        <w:trPr>
          <w:trHeight w:val="12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төлемдеріне республикалық бюджет есебінен берілетін трансферттер</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30 914</w:t>
            </w:r>
          </w:p>
        </w:tc>
      </w:tr>
      <w:tr>
        <w:trPr>
          <w:trHeight w:val="12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есебінен берілетін трансферттер үйде оқытылатын мүгедек балаларды жабдықпен, бағдарламалық қамтыммен қамтамасыз ету</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22 030</w:t>
            </w:r>
          </w:p>
        </w:tc>
      </w:tr>
      <w:tr>
        <w:trPr>
          <w:trHeight w:val="12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8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23 484</w:t>
            </w:r>
          </w:p>
        </w:tc>
      </w:tr>
      <w:tr>
        <w:trPr>
          <w:trHeight w:val="12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3 758 438</w:t>
            </w:r>
          </w:p>
        </w:tc>
      </w:tr>
      <w:tr>
        <w:trPr>
          <w:trHeight w:val="12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3 758 438</w:t>
            </w:r>
          </w:p>
        </w:tc>
      </w:tr>
      <w:tr>
        <w:trPr>
          <w:trHeight w:val="16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438 512</w:t>
            </w:r>
          </w:p>
        </w:tc>
      </w:tr>
      <w:tr>
        <w:trPr>
          <w:trHeight w:val="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3 023</w:t>
            </w:r>
          </w:p>
        </w:tc>
      </w:tr>
      <w:tr>
        <w:trPr>
          <w:trHeight w:val="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3 023</w:t>
            </w:r>
          </w:p>
        </w:tc>
      </w:tr>
      <w:tr>
        <w:trPr>
          <w:trHeight w:val="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406 119</w:t>
            </w:r>
          </w:p>
        </w:tc>
      </w:tr>
      <w:tr>
        <w:trPr>
          <w:trHeight w:val="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143 946</w:t>
            </w:r>
          </w:p>
        </w:tc>
      </w:tr>
      <w:tr>
        <w:trPr>
          <w:trHeight w:val="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33 530</w:t>
            </w:r>
          </w:p>
        </w:tc>
      </w:tr>
      <w:tr>
        <w:trPr>
          <w:trHeight w:val="12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19 243</w:t>
            </w:r>
          </w:p>
        </w:tc>
      </w:tr>
      <w:tr>
        <w:trPr>
          <w:trHeight w:val="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4 684</w:t>
            </w:r>
          </w:p>
        </w:tc>
      </w:tr>
      <w:tr>
        <w:trPr>
          <w:trHeight w:val="12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31 328</w:t>
            </w:r>
          </w:p>
        </w:tc>
      </w:tr>
      <w:tr>
        <w:trPr>
          <w:trHeight w:val="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5 100</w:t>
            </w:r>
          </w:p>
        </w:tc>
      </w:tr>
      <w:tr>
        <w:trPr>
          <w:trHeight w:val="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28 670</w:t>
            </w:r>
          </w:p>
        </w:tc>
      </w:tr>
      <w:tr>
        <w:trPr>
          <w:trHeight w:val="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Аумақтық зейнеткерлер мен мүгедектерге әлеуметтiк қызмет көрсету орталығы</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1 950</w:t>
            </w:r>
          </w:p>
        </w:tc>
      </w:tr>
      <w:tr>
        <w:trPr>
          <w:trHeight w:val="16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104 940</w:t>
            </w:r>
          </w:p>
        </w:tc>
      </w:tr>
      <w:tr>
        <w:trPr>
          <w:trHeight w:val="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құралдарымен және ымдау тілі мамандарының қызмет көрсетуін, жеке көмекшілердің қамтамасыз ету</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10 788</w:t>
            </w:r>
          </w:p>
        </w:tc>
      </w:tr>
      <w:tr>
        <w:trPr>
          <w:trHeight w:val="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21 940</w:t>
            </w:r>
          </w:p>
        </w:tc>
      </w:tr>
      <w:tr>
        <w:trPr>
          <w:trHeight w:val="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29 370</w:t>
            </w:r>
          </w:p>
        </w:tc>
      </w:tr>
      <w:tr>
        <w:trPr>
          <w:trHeight w:val="12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28 135</w:t>
            </w:r>
          </w:p>
        </w:tc>
      </w:tr>
      <w:tr>
        <w:trPr>
          <w:trHeight w:val="45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1 235</w:t>
            </w:r>
          </w:p>
        </w:tc>
      </w:tr>
      <w:tr>
        <w:trPr>
          <w:trHeight w:val="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1 076 702</w:t>
            </w:r>
          </w:p>
        </w:tc>
      </w:tr>
      <w:tr>
        <w:trPr>
          <w:trHeight w:val="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21 354</w:t>
            </w:r>
          </w:p>
        </w:tc>
      </w:tr>
      <w:tr>
        <w:trPr>
          <w:trHeight w:val="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8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қамту-2020 бағдарламасы бойынша ауылдық елді мекендерді дамыту шеңберінде объектілерді жөндеу</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21 354</w:t>
            </w:r>
          </w:p>
        </w:tc>
      </w:tr>
      <w:tr>
        <w:trPr>
          <w:trHeight w:val="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22 001</w:t>
            </w:r>
          </w:p>
        </w:tc>
      </w:tr>
      <w:tr>
        <w:trPr>
          <w:trHeight w:val="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8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қамту-2020 бағдарламасы бойынша ауылдық елді мекендерді дамыту шеңберінде объектілерді жөндеу</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22 001</w:t>
            </w:r>
          </w:p>
        </w:tc>
      </w:tr>
      <w:tr>
        <w:trPr>
          <w:trHeight w:val="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2 100</w:t>
            </w:r>
          </w:p>
        </w:tc>
      </w:tr>
      <w:tr>
        <w:trPr>
          <w:trHeight w:val="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8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Кондоминиум объектісіне техникалық паспорттар дайындау</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2 100</w:t>
            </w:r>
          </w:p>
        </w:tc>
      </w:tr>
      <w:tr>
        <w:trPr>
          <w:trHeight w:val="24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153 095</w:t>
            </w:r>
          </w:p>
        </w:tc>
      </w:tr>
      <w:tr>
        <w:trPr>
          <w:trHeight w:val="12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жобалау, дамыту және жайластыру</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91 889</w:t>
            </w:r>
          </w:p>
        </w:tc>
      </w:tr>
      <w:tr>
        <w:trPr>
          <w:trHeight w:val="12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074</w:t>
            </w:r>
          </w:p>
        </w:tc>
        <w:tc>
          <w:tcPr>
            <w:tcW w:w="8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бағдарламасының екінші бағыты шеңберінде жетіспейтін инженерлік-коммуникациялық инфрақұрылымды дамытуға мен жайластыруға</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61 206</w:t>
            </w:r>
          </w:p>
        </w:tc>
      </w:tr>
      <w:tr>
        <w:trPr>
          <w:trHeight w:val="12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21 952</w:t>
            </w:r>
          </w:p>
        </w:tc>
      </w:tr>
      <w:tr>
        <w:trPr>
          <w:trHeight w:val="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21 952</w:t>
            </w:r>
          </w:p>
        </w:tc>
      </w:tr>
      <w:tr>
        <w:trPr>
          <w:trHeight w:val="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744 933</w:t>
            </w:r>
          </w:p>
        </w:tc>
      </w:tr>
      <w:tr>
        <w:trPr>
          <w:trHeight w:val="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744 933</w:t>
            </w:r>
          </w:p>
        </w:tc>
      </w:tr>
      <w:tr>
        <w:trPr>
          <w:trHeight w:val="12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104 849</w:t>
            </w:r>
          </w:p>
        </w:tc>
      </w:tr>
      <w:tr>
        <w:trPr>
          <w:trHeight w:val="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34 842</w:t>
            </w:r>
          </w:p>
        </w:tc>
      </w:tr>
      <w:tr>
        <w:trPr>
          <w:trHeight w:val="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1 679</w:t>
            </w:r>
          </w:p>
        </w:tc>
      </w:tr>
      <w:tr>
        <w:trPr>
          <w:trHeight w:val="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w:t>
            </w:r>
          </w:p>
        </w:tc>
      </w:tr>
      <w:tr>
        <w:trPr>
          <w:trHeight w:val="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67 960</w:t>
            </w:r>
          </w:p>
        </w:tc>
      </w:tr>
      <w:tr>
        <w:trPr>
          <w:trHeight w:val="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6 418</w:t>
            </w:r>
          </w:p>
        </w:tc>
      </w:tr>
      <w:tr>
        <w:trPr>
          <w:trHeight w:val="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6 418</w:t>
            </w:r>
          </w:p>
        </w:tc>
      </w:tr>
      <w:tr>
        <w:trPr>
          <w:trHeight w:val="12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222 489</w:t>
            </w:r>
          </w:p>
        </w:tc>
      </w:tr>
      <w:tr>
        <w:trPr>
          <w:trHeight w:val="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107 412</w:t>
            </w:r>
          </w:p>
        </w:tc>
      </w:tr>
      <w:tr>
        <w:trPr>
          <w:trHeight w:val="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107 412</w:t>
            </w:r>
          </w:p>
        </w:tc>
      </w:tr>
      <w:tr>
        <w:trPr>
          <w:trHeight w:val="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6 638</w:t>
            </w:r>
          </w:p>
        </w:tc>
      </w:tr>
      <w:tr>
        <w:trPr>
          <w:trHeight w:val="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6 638</w:t>
            </w:r>
          </w:p>
        </w:tc>
      </w:tr>
      <w:tr>
        <w:trPr>
          <w:trHeight w:val="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41 397</w:t>
            </w:r>
          </w:p>
        </w:tc>
      </w:tr>
      <w:tr>
        <w:trPr>
          <w:trHeight w:val="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40 172</w:t>
            </w:r>
          </w:p>
        </w:tc>
      </w:tr>
      <w:tr>
        <w:trPr>
          <w:trHeight w:val="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1 225</w:t>
            </w:r>
          </w:p>
        </w:tc>
      </w:tr>
      <w:tr>
        <w:trPr>
          <w:trHeight w:val="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12 616</w:t>
            </w:r>
          </w:p>
        </w:tc>
      </w:tr>
      <w:tr>
        <w:trPr>
          <w:trHeight w:val="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11 316</w:t>
            </w:r>
          </w:p>
        </w:tc>
      </w:tr>
      <w:tr>
        <w:trPr>
          <w:trHeight w:val="12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1 300</w:t>
            </w:r>
          </w:p>
        </w:tc>
      </w:tr>
      <w:tr>
        <w:trPr>
          <w:trHeight w:val="12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20 516</w:t>
            </w:r>
          </w:p>
        </w:tc>
      </w:tr>
      <w:tr>
        <w:trPr>
          <w:trHeight w:val="12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5 535</w:t>
            </w:r>
          </w:p>
        </w:tc>
      </w:tr>
      <w:tr>
        <w:trPr>
          <w:trHeight w:val="12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8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14 981</w:t>
            </w:r>
          </w:p>
        </w:tc>
      </w:tr>
      <w:tr>
        <w:trPr>
          <w:trHeight w:val="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31 463</w:t>
            </w:r>
          </w:p>
        </w:tc>
      </w:tr>
      <w:tr>
        <w:trPr>
          <w:trHeight w:val="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6 618</w:t>
            </w:r>
          </w:p>
        </w:tc>
      </w:tr>
      <w:tr>
        <w:trPr>
          <w:trHeight w:val="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24 705</w:t>
            </w:r>
          </w:p>
        </w:tc>
      </w:tr>
      <w:tr>
        <w:trPr>
          <w:trHeight w:val="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r>
      <w:tr>
        <w:trPr>
          <w:trHeight w:val="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2 447</w:t>
            </w:r>
          </w:p>
        </w:tc>
      </w:tr>
      <w:tr>
        <w:trPr>
          <w:trHeight w:val="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2 447</w:t>
            </w:r>
          </w:p>
        </w:tc>
      </w:tr>
      <w:tr>
        <w:trPr>
          <w:trHeight w:val="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172 447</w:t>
            </w:r>
          </w:p>
        </w:tc>
      </w:tr>
      <w:tr>
        <w:trPr>
          <w:trHeight w:val="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5 301</w:t>
            </w:r>
          </w:p>
        </w:tc>
      </w:tr>
      <w:tr>
        <w:trPr>
          <w:trHeight w:val="12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8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жөніндегі шараларды іске асыру</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5 301</w:t>
            </w:r>
          </w:p>
        </w:tc>
      </w:tr>
      <w:tr>
        <w:trPr>
          <w:trHeight w:val="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21 216</w:t>
            </w:r>
          </w:p>
        </w:tc>
      </w:tr>
      <w:tr>
        <w:trPr>
          <w:trHeight w:val="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7 296</w:t>
            </w:r>
          </w:p>
        </w:tc>
      </w:tr>
      <w:tr>
        <w:trPr>
          <w:trHeight w:val="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7 136</w:t>
            </w:r>
          </w:p>
        </w:tc>
      </w:tr>
      <w:tr>
        <w:trPr>
          <w:trHeight w:val="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2 400</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628</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энзоотиялық аурулары бойынша ветеринариялық іс-шараларды жүргізу</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1 140</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бірдейлендіру жөніндегі іс-шараларды жүргізу</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2 183</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15 863</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9 723</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жер-шаруашылық орналастыру</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аймақтарға бөлу жөнiндегi жұмыстарды ұйымдастыру</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130 067</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130 067</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16 619</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16 619</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11 530</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5 089</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277 848</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277 848</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277 848</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114 413</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17 544</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8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нысаналы трансферттер ретінде «Өңірлерді дамыту» бағдарламасы шеңберінде өңірлердің экономикалық дамуына жәрдемдесу жөніндегі шараларды іске асыруда ауылдық (селолық) округтарды жайластыру мәселелерін шешу үшін іс-шараларды іске асыру</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17 544</w:t>
            </w:r>
          </w:p>
        </w:tc>
      </w:tr>
      <w:tr>
        <w:trPr>
          <w:trHeight w:val="12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7 054</w:t>
            </w:r>
          </w:p>
        </w:tc>
      </w:tr>
      <w:tr>
        <w:trPr>
          <w:trHeight w:val="12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7 054</w:t>
            </w:r>
          </w:p>
        </w:tc>
      </w:tr>
      <w:tr>
        <w:trPr>
          <w:trHeight w:val="12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19 605</w:t>
            </w:r>
          </w:p>
        </w:tc>
      </w:tr>
      <w:tr>
        <w:trPr>
          <w:trHeight w:val="12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өнеркәсіп және ауыл шаруашылығы саласындағы мемлекеттік саясатты іске асыру жөніндегі қызметтер</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17 560</w:t>
            </w:r>
          </w:p>
        </w:tc>
      </w:tr>
      <w:tr>
        <w:trPr>
          <w:trHeight w:val="12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2 045</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70 210</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9 588</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60 622</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3 128</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3 128</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3 128</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ТАЗА БЮДЖЕТТІК КРЕДИТТЕУ</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27 253</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29 805</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29 805</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29 805</w:t>
            </w:r>
          </w:p>
        </w:tc>
      </w:tr>
      <w:tr>
        <w:trPr>
          <w:trHeight w:val="7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29 805</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1"/>
        <w:gridCol w:w="691"/>
        <w:gridCol w:w="691"/>
        <w:gridCol w:w="9134"/>
        <w:gridCol w:w="1973"/>
      </w:tblGrid>
      <w:tr>
        <w:trPr>
          <w:trHeight w:val="46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r>
              <w:br/>
            </w:r>
            <w:r>
              <w:rPr>
                <w:rFonts w:ascii="Times New Roman"/>
                <w:b w:val="false"/>
                <w:i w:val="false"/>
                <w:color w:val="000000"/>
                <w:sz w:val="20"/>
              </w:rPr>
              <w:t>
Сыныбы</w:t>
            </w:r>
          </w:p>
        </w:tc>
        <w:tc>
          <w:tcPr>
            <w:tcW w:w="9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46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2 552</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2 552</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2 552</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0"/>
        <w:gridCol w:w="860"/>
        <w:gridCol w:w="902"/>
        <w:gridCol w:w="8776"/>
        <w:gridCol w:w="195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Функционалдық топ </w:t>
            </w:r>
            <w:r>
              <w:br/>
            </w:r>
            <w:r>
              <w:rPr>
                <w:rFonts w:ascii="Times New Roman"/>
                <w:b w:val="false"/>
                <w:i w:val="false"/>
                <w:color w:val="000000"/>
                <w:sz w:val="20"/>
              </w:rPr>
              <w:t>
Бюджеттік бағдарламалардың әкімшісі</w:t>
            </w:r>
            <w:r>
              <w:br/>
            </w:r>
            <w:r>
              <w:rPr>
                <w:rFonts w:ascii="Times New Roman"/>
                <w:b w:val="false"/>
                <w:i w:val="false"/>
                <w:color w:val="000000"/>
                <w:sz w:val="20"/>
              </w:rPr>
              <w:t>
Бағдарлама</w:t>
            </w:r>
            <w:r>
              <w:br/>
            </w:r>
            <w:r>
              <w:rPr>
                <w:rFonts w:ascii="Times New Roman"/>
                <w:b w:val="false"/>
                <w:i w:val="false"/>
                <w:color w:val="000000"/>
                <w:sz w:val="20"/>
              </w:rPr>
              <w:t>
Атауы</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ҚАРЖЫ АКТИВТЕРІМЕН ОПЕРАЦИЯЛАР БОЙЫНША САЛЬДО</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1"/>
        <w:gridCol w:w="691"/>
        <w:gridCol w:w="691"/>
        <w:gridCol w:w="9176"/>
        <w:gridCol w:w="1931"/>
      </w:tblGrid>
      <w:tr>
        <w:trPr>
          <w:trHeight w:val="3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Функционалдық топ </w:t>
            </w:r>
            <w:r>
              <w:br/>
            </w:r>
            <w:r>
              <w:rPr>
                <w:rFonts w:ascii="Times New Roman"/>
                <w:b w:val="false"/>
                <w:i w:val="false"/>
                <w:color w:val="000000"/>
                <w:sz w:val="20"/>
              </w:rPr>
              <w:t>
Бюджеттік бағдарламалардың әкімшісі</w:t>
            </w:r>
            <w:r>
              <w:br/>
            </w:r>
            <w:r>
              <w:rPr>
                <w:rFonts w:ascii="Times New Roman"/>
                <w:b w:val="false"/>
                <w:i w:val="false"/>
                <w:color w:val="000000"/>
                <w:sz w:val="20"/>
              </w:rPr>
              <w:t>
Бағдарлама</w:t>
            </w:r>
            <w:r>
              <w:br/>
            </w:r>
            <w:r>
              <w:rPr>
                <w:rFonts w:ascii="Times New Roman"/>
                <w:b w:val="false"/>
                <w:i w:val="false"/>
                <w:color w:val="000000"/>
                <w:sz w:val="20"/>
              </w:rPr>
              <w:t>
Атауы</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БЮДЖЕТ ТАПШЫЛЫҒЫ (ПРОФИЦИТІ)</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-95 937</w:t>
            </w:r>
          </w:p>
        </w:tc>
      </w:tr>
      <w:tr>
        <w:trPr>
          <w:trHeight w:val="75"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БЮДЖЕТ ТАПШЫЛЫҒЫН ҚАРЖЫЛАНДЫРУ (ПРОФИЦИТІН ПАЙДАЛАНУ)</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95 937</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1"/>
        <w:gridCol w:w="691"/>
        <w:gridCol w:w="691"/>
        <w:gridCol w:w="9218"/>
        <w:gridCol w:w="1889"/>
      </w:tblGrid>
      <w:tr>
        <w:trPr>
          <w:trHeight w:val="46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r>
              <w:br/>
            </w:r>
            <w:r>
              <w:rPr>
                <w:rFonts w:ascii="Times New Roman"/>
                <w:b w:val="false"/>
                <w:i w:val="false"/>
                <w:color w:val="000000"/>
                <w:sz w:val="20"/>
              </w:rPr>
              <w:t>
Сыныбы</w:t>
            </w:r>
          </w:p>
        </w:tc>
        <w:tc>
          <w:tcPr>
            <w:tcW w:w="9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8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46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29 124</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29 124</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29 124</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7"/>
        <w:gridCol w:w="876"/>
        <w:gridCol w:w="687"/>
        <w:gridCol w:w="8859"/>
        <w:gridCol w:w="190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Функционалдық топ </w:t>
            </w:r>
            <w:r>
              <w:br/>
            </w:r>
            <w:r>
              <w:rPr>
                <w:rFonts w:ascii="Times New Roman"/>
                <w:b w:val="false"/>
                <w:i w:val="false"/>
                <w:color w:val="000000"/>
                <w:sz w:val="20"/>
              </w:rPr>
              <w:t>
Бюджеттік бағдарламалардың әкімшісі</w:t>
            </w:r>
            <w:r>
              <w:br/>
            </w:r>
            <w:r>
              <w:rPr>
                <w:rFonts w:ascii="Times New Roman"/>
                <w:b w:val="false"/>
                <w:i w:val="false"/>
                <w:color w:val="000000"/>
                <w:sz w:val="20"/>
              </w:rPr>
              <w:t>
Бағдарлама</w:t>
            </w:r>
            <w:r>
              <w:br/>
            </w:r>
            <w:r>
              <w:rPr>
                <w:rFonts w:ascii="Times New Roman"/>
                <w:b w:val="false"/>
                <w:i w:val="false"/>
                <w:color w:val="000000"/>
                <w:sz w:val="20"/>
              </w:rPr>
              <w:t>
Атауы</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2 552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2 552</w:t>
            </w:r>
          </w:p>
        </w:tc>
      </w:tr>
      <w:tr>
        <w:trPr>
          <w:trHeight w:val="75"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2 552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пайдаланылатын қалдықтары</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69 365</w:t>
            </w:r>
          </w:p>
        </w:tc>
      </w:tr>
    </w:tbl>
    <w:bookmarkStart w:name="z6" w:id="2"/>
    <w:p>
      <w:pPr>
        <w:spacing w:after="0"/>
        <w:ind w:left="0"/>
        <w:jc w:val="both"/>
      </w:pPr>
      <w:r>
        <w:rPr>
          <w:rFonts w:ascii="Times New Roman"/>
          <w:b w:val="false"/>
          <w:i w:val="false"/>
          <w:color w:val="000000"/>
          <w:sz w:val="28"/>
        </w:rPr>
        <w:t>
Қордай аудандық мәслихатының</w:t>
      </w:r>
      <w:r>
        <w:br/>
      </w:r>
      <w:r>
        <w:rPr>
          <w:rFonts w:ascii="Times New Roman"/>
          <w:b w:val="false"/>
          <w:i w:val="false"/>
          <w:color w:val="000000"/>
          <w:sz w:val="28"/>
        </w:rPr>
        <w:t>
2012 жылғы 9 қарашадағы</w:t>
      </w:r>
      <w:r>
        <w:br/>
      </w:r>
      <w:r>
        <w:rPr>
          <w:rFonts w:ascii="Times New Roman"/>
          <w:b w:val="false"/>
          <w:i w:val="false"/>
          <w:color w:val="000000"/>
          <w:sz w:val="28"/>
        </w:rPr>
        <w:t>
№ 11-2 шешіміне 2 - қосымша</w:t>
      </w:r>
    </w:p>
    <w:bookmarkEnd w:id="2"/>
    <w:p>
      <w:pPr>
        <w:spacing w:after="0"/>
        <w:ind w:left="0"/>
        <w:jc w:val="both"/>
      </w:pPr>
      <w:r>
        <w:rPr>
          <w:rFonts w:ascii="Times New Roman"/>
          <w:b w:val="false"/>
          <w:i w:val="false"/>
          <w:color w:val="000000"/>
          <w:sz w:val="28"/>
        </w:rPr>
        <w:t>Қордай аудандық мәслихатының</w:t>
      </w:r>
      <w:r>
        <w:br/>
      </w:r>
      <w:r>
        <w:rPr>
          <w:rFonts w:ascii="Times New Roman"/>
          <w:b w:val="false"/>
          <w:i w:val="false"/>
          <w:color w:val="000000"/>
          <w:sz w:val="28"/>
        </w:rPr>
        <w:t>
2011 жылғы 20 желтоқсандағы</w:t>
      </w:r>
      <w:r>
        <w:br/>
      </w:r>
      <w:r>
        <w:rPr>
          <w:rFonts w:ascii="Times New Roman"/>
          <w:b w:val="false"/>
          <w:i w:val="false"/>
          <w:color w:val="000000"/>
          <w:sz w:val="28"/>
        </w:rPr>
        <w:t>
№ 45-3 шешіміне 5 - қосымша</w:t>
      </w:r>
    </w:p>
    <w:p>
      <w:pPr>
        <w:spacing w:after="0"/>
        <w:ind w:left="0"/>
        <w:jc w:val="left"/>
      </w:pPr>
      <w:r>
        <w:rPr>
          <w:rFonts w:ascii="Times New Roman"/>
          <w:b/>
          <w:i w:val="false"/>
          <w:color w:val="000000"/>
        </w:rPr>
        <w:t xml:space="preserve"> 2012-2014 жылдарға арналған аудандық бюджеттен ауылдық округтерге бағдарламалар бойынша бөлінген қаражат көлемдерінің тізбесі</w:t>
      </w:r>
    </w:p>
    <w:p>
      <w:pPr>
        <w:spacing w:after="0"/>
        <w:ind w:left="0"/>
        <w:jc w:val="both"/>
      </w:pPr>
      <w:r>
        <w:rPr>
          <w:rFonts w:ascii="Times New Roman"/>
          <w:b w:val="false"/>
          <w:i w:val="false"/>
          <w:color w:val="000000"/>
          <w:sz w:val="28"/>
        </w:rPr>
        <w:t>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74"/>
        <w:gridCol w:w="1594"/>
        <w:gridCol w:w="1680"/>
        <w:gridCol w:w="1573"/>
        <w:gridCol w:w="1369"/>
        <w:gridCol w:w="1456"/>
        <w:gridCol w:w="1694"/>
      </w:tblGrid>
      <w:tr>
        <w:trPr>
          <w:trHeight w:val="75" w:hRule="atLeast"/>
        </w:trPr>
        <w:tc>
          <w:tcPr>
            <w:tcW w:w="38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аппараттарының атауы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Бағдарламалар атауы</w:t>
            </w:r>
          </w:p>
        </w:tc>
      </w:tr>
      <w:tr>
        <w:trPr>
          <w:trHeight w:val="91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 «Қаладағы аудан, аудандық маңызы бар қала, кент, ауыл (село), ауылдық (селолық) округ әкімінің аппараты»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 «Мемлекеттік органдардың күрделі шығыстары»</w:t>
            </w:r>
          </w:p>
        </w:tc>
      </w:tr>
      <w:tr>
        <w:trPr>
          <w:trHeight w:val="75" w:hRule="atLeast"/>
        </w:trPr>
        <w:tc>
          <w:tcPr>
            <w:tcW w:w="0" w:type="auto"/>
            <w:vMerge/>
            <w:tcBorders>
              <w:top w:val="nil"/>
              <w:left w:val="single" w:color="cfcfcf" w:sz="5"/>
              <w:bottom w:val="single" w:color="cfcfcf" w:sz="5"/>
              <w:right w:val="single" w:color="cfcfcf" w:sz="5"/>
            </w:tcBorders>
          </w:tcP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r>
              <w:br/>
            </w:r>
            <w:r>
              <w:rPr>
                <w:rFonts w:ascii="Times New Roman"/>
                <w:b w:val="false"/>
                <w:i w:val="false"/>
                <w:color w:val="000000"/>
                <w:sz w:val="20"/>
              </w:rPr>
              <w:t>
жыл</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жыл</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r>
              <w:br/>
            </w:r>
            <w:r>
              <w:rPr>
                <w:rFonts w:ascii="Times New Roman"/>
                <w:b w:val="false"/>
                <w:i w:val="false"/>
                <w:color w:val="000000"/>
                <w:sz w:val="20"/>
              </w:rPr>
              <w:t>
жыл</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r>
              <w:br/>
            </w:r>
            <w:r>
              <w:rPr>
                <w:rFonts w:ascii="Times New Roman"/>
                <w:b w:val="false"/>
                <w:i w:val="false"/>
                <w:color w:val="000000"/>
                <w:sz w:val="20"/>
              </w:rPr>
              <w:t>
жыл</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жыл</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r>
              <w:br/>
            </w:r>
            <w:r>
              <w:rPr>
                <w:rFonts w:ascii="Times New Roman"/>
                <w:b w:val="false"/>
                <w:i w:val="false"/>
                <w:color w:val="000000"/>
                <w:sz w:val="20"/>
              </w:rPr>
              <w:t>
жыл</w:t>
            </w:r>
          </w:p>
        </w:tc>
      </w:tr>
      <w:tr>
        <w:trPr>
          <w:trHeight w:val="135" w:hRule="atLeast"/>
        </w:trPr>
        <w:tc>
          <w:tcPr>
            <w:tcW w:w="3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ауылдық округі әкімінің аппараты» коммуналдық мемлекеттік мекемесі</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9 902</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11 038</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10 038</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2 150</w:t>
            </w:r>
          </w:p>
        </w:tc>
      </w:tr>
      <w:tr>
        <w:trPr>
          <w:trHeight w:val="30" w:hRule="atLeast"/>
        </w:trPr>
        <w:tc>
          <w:tcPr>
            <w:tcW w:w="3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«Ауқатты ауылдық округ әкімінің аппараты» коммуналдық мемлекеттік мекемесі</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12 387</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20 040</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19 040</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2 300</w:t>
            </w:r>
          </w:p>
        </w:tc>
      </w:tr>
      <w:tr>
        <w:trPr>
          <w:trHeight w:val="30" w:hRule="atLeast"/>
        </w:trPr>
        <w:tc>
          <w:tcPr>
            <w:tcW w:w="3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«Бетқайнар ауылдық округі әкімінің аппараты» коммуналдық мемлекеттік мекемесі</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10 795</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12 325</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12 325</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2 150</w:t>
            </w:r>
          </w:p>
        </w:tc>
      </w:tr>
      <w:tr>
        <w:trPr>
          <w:trHeight w:val="75" w:hRule="atLeast"/>
        </w:trPr>
        <w:tc>
          <w:tcPr>
            <w:tcW w:w="3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ауылдық округі әкімінің аппараты» коммуналдық мемлекеттік мекемесі</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11 628</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28 202</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14 714</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2 738</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2 280</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0" w:hRule="atLeast"/>
        </w:trPr>
        <w:tc>
          <w:tcPr>
            <w:tcW w:w="3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«Қақпатас ауылдық округі әкімінің аппараты» коммуналдық мемлекеттік мекемесі</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8 285</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12 159</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12 159</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30" w:hRule="atLeast"/>
        </w:trPr>
        <w:tc>
          <w:tcPr>
            <w:tcW w:w="3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«Қаракемер ауылдық округі әкімінің аппараты» коммуналдық мемлекеттік мекемесі</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12 088</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10 686</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11 434</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2 150</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0" w:hRule="atLeast"/>
        </w:trPr>
        <w:tc>
          <w:tcPr>
            <w:tcW w:w="3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«Қарасай ауылдық округі әкімінің аппараты» коммуналдық мемлекеттік мекемесі</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13 179</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16 656</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15 656</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4 440</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75" w:hRule="atLeast"/>
        </w:trPr>
        <w:tc>
          <w:tcPr>
            <w:tcW w:w="3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ауылдық округі әкімінің аппараты» коммуналдық мемлекеттік мекемесі</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14 230</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15 378</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13 378</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2 300</w:t>
            </w:r>
          </w:p>
        </w:tc>
      </w:tr>
      <w:tr>
        <w:trPr>
          <w:trHeight w:val="30" w:hRule="atLeast"/>
        </w:trPr>
        <w:tc>
          <w:tcPr>
            <w:tcW w:w="3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«Қасық ауылдық округі әкімінің аппараты» коммуналдық мемлекеттік мекемесі</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10 036</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12 426</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12 426</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2 150</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«Кенен ауылдық округі әкімінің аппараты» коммуналдық мемлекеттік мекемесі</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12 730</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13 277</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13 277</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2 300</w:t>
            </w:r>
          </w:p>
        </w:tc>
      </w:tr>
      <w:tr>
        <w:trPr>
          <w:trHeight w:val="30" w:hRule="atLeast"/>
        </w:trPr>
        <w:tc>
          <w:tcPr>
            <w:tcW w:w="3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«Қордай ауылдық округі әкімінің аппараты» коммуналдық мемлекеттік мекемесі</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23 850</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28 317</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28 317</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2 781</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3 855</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3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«Масаншы ауылдық округі әкімінің аппараты» коммуналдық мемлекеттік мекемесі</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13 043</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18 230</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17 230</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2 230</w:t>
            </w:r>
          </w:p>
        </w:tc>
      </w:tr>
      <w:tr>
        <w:trPr>
          <w:trHeight w:val="30" w:hRule="atLeast"/>
        </w:trPr>
        <w:tc>
          <w:tcPr>
            <w:tcW w:w="3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«Ноғайбай ауылдық округі әкімінің аппараты» коммуналдық мемлекеттік мекемесі</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8 110</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11 592</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11 592</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3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«Отар ауылдық округі әкімінің аппараты» коммуналдық мемлекеттік мекемесі</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14 176</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17 819</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17 819</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w:t>
            </w:r>
          </w:p>
        </w:tc>
      </w:tr>
      <w:tr>
        <w:trPr>
          <w:trHeight w:val="30" w:hRule="atLeast"/>
        </w:trPr>
        <w:tc>
          <w:tcPr>
            <w:tcW w:w="3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«Сарыбұлақ ауылдық округі әкімінің аппараты» коммуналдық мемлекеттік мекемесі</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13 303</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17 166</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15 605</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2 150</w:t>
            </w:r>
          </w:p>
        </w:tc>
      </w:tr>
      <w:tr>
        <w:trPr>
          <w:trHeight w:val="30" w:hRule="atLeast"/>
        </w:trPr>
        <w:tc>
          <w:tcPr>
            <w:tcW w:w="3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«Сортөбе ауылдық округі әкімінің аппараты» коммуналдық мемлекеттік мекемесі</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17 429</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20 488</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17 448</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30" w:hRule="atLeast"/>
        </w:trPr>
        <w:tc>
          <w:tcPr>
            <w:tcW w:w="3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«Степной ауылдық округі әкімінің аппараты» коммуналдық мемлекеттік мекемесі</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12 214</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14 637</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14 637</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75" w:hRule="atLeast"/>
        </w:trPr>
        <w:tc>
          <w:tcPr>
            <w:tcW w:w="3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«Сұлутөр ауылдық округі әкімінің аппараты» коммуналдық мемлекеттік мекемесі</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9 351</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12 534</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12 534</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30" w:hRule="atLeast"/>
        </w:trPr>
        <w:tc>
          <w:tcPr>
            <w:tcW w:w="3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«Үлкен-Сұлутөр ауылдық округі әкімінің аппараты» коммуналдық мемлекеттік мекемесі</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7 830</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10 102</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10 102</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2150</w:t>
            </w:r>
          </w:p>
        </w:tc>
      </w:tr>
      <w:tr>
        <w:trPr>
          <w:trHeight w:val="75" w:hRule="atLeast"/>
        </w:trPr>
        <w:tc>
          <w:tcPr>
            <w:tcW w:w="3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234566</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303072</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279731</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10488</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11081</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bl>
    <w:p>
      <w:pPr>
        <w:spacing w:after="0"/>
        <w:ind w:left="0"/>
        <w:jc w:val="both"/>
      </w:pPr>
      <w:r>
        <w:rPr>
          <w:rFonts w:ascii="Times New Roman"/>
          <w:b w:val="false"/>
          <w:i w:val="false"/>
          <w:color w:val="000000"/>
          <w:sz w:val="28"/>
        </w:rPr>
        <w:t>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69"/>
        <w:gridCol w:w="1596"/>
        <w:gridCol w:w="1681"/>
        <w:gridCol w:w="1425"/>
        <w:gridCol w:w="1577"/>
        <w:gridCol w:w="1513"/>
        <w:gridCol w:w="1579"/>
      </w:tblGrid>
      <w:tr>
        <w:trPr>
          <w:trHeight w:val="75" w:hRule="atLeast"/>
        </w:trPr>
        <w:tc>
          <w:tcPr>
            <w:tcW w:w="38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аппараттарының атауы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Бағдарламалар атауы</w:t>
            </w:r>
          </w:p>
        </w:tc>
      </w:tr>
      <w:tr>
        <w:trPr>
          <w:trHeight w:val="7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 «Мұқтаж азаматтарға үйінде әлеуметтік көмек көрсету»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 «Елді мекендерді сумен жабдықтауды ұйымдастыру»</w:t>
            </w:r>
          </w:p>
        </w:tc>
      </w:tr>
      <w:tr>
        <w:trPr>
          <w:trHeight w:val="75" w:hRule="atLeast"/>
        </w:trPr>
        <w:tc>
          <w:tcPr>
            <w:tcW w:w="0" w:type="auto"/>
            <w:vMerge/>
            <w:tcBorders>
              <w:top w:val="nil"/>
              <w:left w:val="single" w:color="cfcfcf" w:sz="5"/>
              <w:bottom w:val="single" w:color="cfcfcf" w:sz="5"/>
              <w:right w:val="single" w:color="cfcfcf" w:sz="5"/>
            </w:tcBorders>
          </w:tcP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r>
              <w:br/>
            </w:r>
            <w:r>
              <w:rPr>
                <w:rFonts w:ascii="Times New Roman"/>
                <w:b w:val="false"/>
                <w:i w:val="false"/>
                <w:color w:val="000000"/>
                <w:sz w:val="20"/>
              </w:rPr>
              <w:t>
жыл</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жыл</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r>
              <w:br/>
            </w:r>
            <w:r>
              <w:rPr>
                <w:rFonts w:ascii="Times New Roman"/>
                <w:b w:val="false"/>
                <w:i w:val="false"/>
                <w:color w:val="000000"/>
                <w:sz w:val="20"/>
              </w:rPr>
              <w:t>
жыл</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r>
              <w:br/>
            </w:r>
            <w:r>
              <w:rPr>
                <w:rFonts w:ascii="Times New Roman"/>
                <w:b w:val="false"/>
                <w:i w:val="false"/>
                <w:color w:val="000000"/>
                <w:sz w:val="20"/>
              </w:rPr>
              <w:t>
жыл</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жыл</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r>
              <w:br/>
            </w:r>
            <w:r>
              <w:rPr>
                <w:rFonts w:ascii="Times New Roman"/>
                <w:b w:val="false"/>
                <w:i w:val="false"/>
                <w:color w:val="000000"/>
                <w:sz w:val="20"/>
              </w:rPr>
              <w:t>
жыл</w:t>
            </w:r>
          </w:p>
        </w:tc>
      </w:tr>
      <w:tr>
        <w:trPr>
          <w:trHeight w:val="285" w:hRule="atLeast"/>
        </w:trPr>
        <w:tc>
          <w:tcPr>
            <w:tcW w:w="3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ауылдық округі әкімінің аппараты» коммуналдық мемлекеттік мекемесі</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«Ауқатты ауылдық округ әкімінің аппараты» коммуналдық мемлекеттік мекемесі</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1 457</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1 457</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1 195</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663</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663</w:t>
            </w:r>
          </w:p>
        </w:tc>
      </w:tr>
      <w:tr>
        <w:trPr>
          <w:trHeight w:val="75" w:hRule="atLeast"/>
        </w:trPr>
        <w:tc>
          <w:tcPr>
            <w:tcW w:w="3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«Бетқайнар ауылдық округі әкімінің аппараты» коммуналдық мемлекеттік мекемесі</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ауылдық округі әкімінің аппараты» коммуналдық мемлекеттік мекемесі</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3 075</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3 400</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3 500</w:t>
            </w:r>
          </w:p>
        </w:tc>
      </w:tr>
      <w:tr>
        <w:trPr>
          <w:trHeight w:val="30" w:hRule="atLeast"/>
        </w:trPr>
        <w:tc>
          <w:tcPr>
            <w:tcW w:w="3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«Қақпатас ауылдық округі әкімінің аппараты» коммуналдық мемлекеттік мекемесі</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«Қаракемер ауылдық округі әкімінің аппараты» коммуналдық мемлекеттік мекемесі</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699</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699</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«Қарасай ауылдық округі әкімінің аппараты» коммуналдық мемлекеттік мекемесі</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ауылдық округі әкімінің аппараты» коммуналдық мемлекеттік мекемесі</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«Қасық ауылдық округі әкімінің аппараты» коммуналдық мемлекеттік мекемесі</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«Кенен ауылдық округі әкімінің аппараты» коммуналдық мемлекеттік мекемесі</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636</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636</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«Қордай ауылдық округі әкімінің аппараты» коммуналдық мемлекеттік мекемесі</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883</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5 151</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5 151</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1 716</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1 716</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2 375</w:t>
            </w:r>
          </w:p>
        </w:tc>
      </w:tr>
      <w:tr>
        <w:trPr>
          <w:trHeight w:val="30" w:hRule="atLeast"/>
        </w:trPr>
        <w:tc>
          <w:tcPr>
            <w:tcW w:w="3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«Масаншы ауылдық округі әкімінің аппараты» коммуналдық мемлекеттік мекемесі</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491</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2 780</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2 780</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1 190</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«Ноғайбай ауылдық округі әкімінің аппараты» коммуналдық мемлекеттік мекемесі</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3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«Отар ауылдық округі әкімінің аппараты» коммуналдық мемлекеттік мекемесі</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684</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684</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6 276</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1 621</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r>
      <w:tr>
        <w:trPr>
          <w:trHeight w:val="30" w:hRule="atLeast"/>
        </w:trPr>
        <w:tc>
          <w:tcPr>
            <w:tcW w:w="3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«Сарыбұлақ ауылдық округі әкімінің аппараты» коммуналдық мемлекеттік мекемесі</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«Сортөбе ауылдық округі әкімінің аппараты» коммуналдық мемлекеттік мекемесі</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646</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4 472</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4 472</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«Степной ауылдық округі әкімінің аппараты» коммуналдық мемлекеттік мекемесі</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561</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561</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648</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648</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30" w:hRule="atLeast"/>
        </w:trPr>
        <w:tc>
          <w:tcPr>
            <w:tcW w:w="3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«Сұлутөр ауылдық округі әкімінің аппараты» коммуналдық мемлекеттік мекемесі</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7 235</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«Үлкен-Сұлутөр ауылдық округі әкімінің аппараты» коммуналдық мемлекеттік мекемесі</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3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3 023</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18 801</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18 801</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21 952</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9 238</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9 238</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83"/>
        <w:gridCol w:w="1687"/>
        <w:gridCol w:w="1412"/>
        <w:gridCol w:w="1412"/>
        <w:gridCol w:w="1412"/>
        <w:gridCol w:w="1412"/>
        <w:gridCol w:w="1922"/>
      </w:tblGrid>
      <w:tr>
        <w:trPr>
          <w:trHeight w:val="75" w:hRule="atLeast"/>
        </w:trPr>
        <w:tc>
          <w:tcPr>
            <w:tcW w:w="39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аппараттарының атауы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Бағдарламалар атауы</w:t>
            </w:r>
          </w:p>
        </w:tc>
      </w:tr>
      <w:tr>
        <w:trPr>
          <w:trHeight w:val="7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 «Елді мекендерде көшелерді жарықтандыру»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 «Елді мекендердің санитариясын қамтамасыз ету»</w:t>
            </w:r>
          </w:p>
        </w:tc>
      </w:tr>
      <w:tr>
        <w:trPr>
          <w:trHeight w:val="75" w:hRule="atLeast"/>
        </w:trPr>
        <w:tc>
          <w:tcPr>
            <w:tcW w:w="0" w:type="auto"/>
            <w:vMerge/>
            <w:tcBorders>
              <w:top w:val="nil"/>
              <w:left w:val="single" w:color="cfcfcf" w:sz="5"/>
              <w:bottom w:val="single" w:color="cfcfcf" w:sz="5"/>
              <w:right w:val="single" w:color="cfcfcf" w:sz="5"/>
            </w:tcBorders>
          </w:tcP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r>
              <w:br/>
            </w:r>
            <w:r>
              <w:rPr>
                <w:rFonts w:ascii="Times New Roman"/>
                <w:b w:val="false"/>
                <w:i w:val="false"/>
                <w:color w:val="000000"/>
                <w:sz w:val="20"/>
              </w:rPr>
              <w:t>
жыл</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жыл</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r>
              <w:br/>
            </w:r>
            <w:r>
              <w:rPr>
                <w:rFonts w:ascii="Times New Roman"/>
                <w:b w:val="false"/>
                <w:i w:val="false"/>
                <w:color w:val="000000"/>
                <w:sz w:val="20"/>
              </w:rPr>
              <w:t>
жыл</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r>
              <w:br/>
            </w:r>
            <w:r>
              <w:rPr>
                <w:rFonts w:ascii="Times New Roman"/>
                <w:b w:val="false"/>
                <w:i w:val="false"/>
                <w:color w:val="000000"/>
                <w:sz w:val="20"/>
              </w:rPr>
              <w:t>
жыл</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жыл</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r>
              <w:br/>
            </w:r>
            <w:r>
              <w:rPr>
                <w:rFonts w:ascii="Times New Roman"/>
                <w:b w:val="false"/>
                <w:i w:val="false"/>
                <w:color w:val="000000"/>
                <w:sz w:val="20"/>
              </w:rPr>
              <w:t>
жыл</w:t>
            </w:r>
          </w:p>
        </w:tc>
      </w:tr>
      <w:tr>
        <w:trPr>
          <w:trHeight w:val="75" w:hRule="atLeast"/>
        </w:trPr>
        <w:tc>
          <w:tcPr>
            <w:tcW w:w="3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ауылдық округі әкімінің аппараты» коммуналдық мемлекеттік мекемесі</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r>
      <w:tr>
        <w:trPr>
          <w:trHeight w:val="75" w:hRule="atLeast"/>
        </w:trPr>
        <w:tc>
          <w:tcPr>
            <w:tcW w:w="3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«Ауқатты ауылдық округі әкімінің аппараты» коммуналдық мемлекеттік мекемесі</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11 566</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r>
      <w:tr>
        <w:trPr>
          <w:trHeight w:val="30" w:hRule="atLeast"/>
        </w:trPr>
        <w:tc>
          <w:tcPr>
            <w:tcW w:w="3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«Бетқайнар ауылдық округі әкімінің аппараты» коммуналдық мемлекеттік мекемесі</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4 860</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r>
      <w:tr>
        <w:trPr>
          <w:trHeight w:val="30" w:hRule="atLeast"/>
        </w:trPr>
        <w:tc>
          <w:tcPr>
            <w:tcW w:w="3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ауылдық округі әкімінің аппараты» коммуналдық мемлекеттік мекемесі</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427</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r>
      <w:tr>
        <w:trPr>
          <w:trHeight w:val="30" w:hRule="atLeast"/>
        </w:trPr>
        <w:tc>
          <w:tcPr>
            <w:tcW w:w="3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«Қақпатас ауылдық округі әкімінің аппараты» коммуналдық мемлекеттік мекемесі</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2 680</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r>
      <w:tr>
        <w:trPr>
          <w:trHeight w:val="30" w:hRule="atLeast"/>
        </w:trPr>
        <w:tc>
          <w:tcPr>
            <w:tcW w:w="3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«Қаракемер ауылдық округі әкімінің аппараты» коммуналдық мемлекеттік мекемесі</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11 297</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1 534</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1 642</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r>
      <w:tr>
        <w:trPr>
          <w:trHeight w:val="30" w:hRule="atLeast"/>
        </w:trPr>
        <w:tc>
          <w:tcPr>
            <w:tcW w:w="3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«Қарасай ауылдық округі әкімінің аппараты» коммуналдық мемлекеттік мекемесі</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1 585</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r>
      <w:tr>
        <w:trPr>
          <w:trHeight w:val="30" w:hRule="atLeast"/>
        </w:trPr>
        <w:tc>
          <w:tcPr>
            <w:tcW w:w="3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ауылдық округі әкімінің аппараты» коммуналдық мемлекеттік мекемесі</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23 667</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1 700</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r>
      <w:tr>
        <w:trPr>
          <w:trHeight w:val="30" w:hRule="atLeast"/>
        </w:trPr>
        <w:tc>
          <w:tcPr>
            <w:tcW w:w="3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«Қасық ауылдық округі әкімінің аппараты» коммуналдық мемлекеттік мекемесі</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1 715</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13 517</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917</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r>
      <w:tr>
        <w:trPr>
          <w:trHeight w:val="30" w:hRule="atLeast"/>
        </w:trPr>
        <w:tc>
          <w:tcPr>
            <w:tcW w:w="3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«Кенен ауылдық округінің аппараты» коммуналдық мемлекеттік мекемесі</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7 616</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488</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r>
      <w:tr>
        <w:trPr>
          <w:trHeight w:val="30" w:hRule="atLeast"/>
        </w:trPr>
        <w:tc>
          <w:tcPr>
            <w:tcW w:w="3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«Қордай ауылдық округі әкімінің аппараты» коммуналдық мемлекеттік мекемесі</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7 893</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8 340</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9 000</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749</w:t>
            </w:r>
          </w:p>
        </w:tc>
      </w:tr>
      <w:tr>
        <w:trPr>
          <w:trHeight w:val="30" w:hRule="atLeast"/>
        </w:trPr>
        <w:tc>
          <w:tcPr>
            <w:tcW w:w="3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«Масаншы ауылдық округі әкімінің аппараты» коммуналдық мемлекеттік мекемесі</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2 281</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11 950</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r>
      <w:tr>
        <w:trPr>
          <w:trHeight w:val="30" w:hRule="atLeast"/>
        </w:trPr>
        <w:tc>
          <w:tcPr>
            <w:tcW w:w="3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«Ноғайбай ауылдық округі әкімінің аппараты» коммуналдық мемлекеттік мекемесі</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r>
      <w:tr>
        <w:trPr>
          <w:trHeight w:val="435" w:hRule="atLeast"/>
        </w:trPr>
        <w:tc>
          <w:tcPr>
            <w:tcW w:w="3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«Отар ауылдық округі әкімінің аппараты» коммуналдық мемлекеттік мекемесі</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3 710</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1 183</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10 304</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r>
      <w:tr>
        <w:trPr>
          <w:trHeight w:val="30" w:hRule="atLeast"/>
        </w:trPr>
        <w:tc>
          <w:tcPr>
            <w:tcW w:w="3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«Сарыбұлақ ауылдық округі әкімінің аппараты» коммуналдық мемлекеттік мекемесі</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11 950</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r>
      <w:tr>
        <w:trPr>
          <w:trHeight w:val="30" w:hRule="atLeast"/>
        </w:trPr>
        <w:tc>
          <w:tcPr>
            <w:tcW w:w="3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«Сортөбе ауылдық округі әкімінің аппараты» коммуналдық мемлекеттік мекемесі</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4 194</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2 004</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2 144</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r>
      <w:tr>
        <w:trPr>
          <w:trHeight w:val="30" w:hRule="atLeast"/>
        </w:trPr>
        <w:tc>
          <w:tcPr>
            <w:tcW w:w="3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«Степной ауылдық округі әкімінің аппараты» коммуналдық мемлекеттік мекемесі</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r>
      <w:tr>
        <w:trPr>
          <w:trHeight w:val="30" w:hRule="atLeast"/>
        </w:trPr>
        <w:tc>
          <w:tcPr>
            <w:tcW w:w="3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«Сұлутөр ауылдық округі әкімінің аппараты» коммуналдық мемлекеттік мекемесі</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15 963</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r>
      <w:tr>
        <w:trPr>
          <w:trHeight w:val="30" w:hRule="atLeast"/>
        </w:trPr>
        <w:tc>
          <w:tcPr>
            <w:tcW w:w="3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«Үлкен-Сұлутөр ауылдық округі әкімінің аппараты» коммуналдық мемлекеттік мекемесі</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606</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648</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r>
      <w:tr>
        <w:trPr>
          <w:trHeight w:val="75" w:hRule="atLeast"/>
        </w:trPr>
        <w:tc>
          <w:tcPr>
            <w:tcW w:w="3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34 842</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77 306</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82 712</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1 679</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2 564</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2 743</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24"/>
        <w:gridCol w:w="1409"/>
        <w:gridCol w:w="1516"/>
        <w:gridCol w:w="1495"/>
        <w:gridCol w:w="1427"/>
        <w:gridCol w:w="1684"/>
        <w:gridCol w:w="1685"/>
      </w:tblGrid>
      <w:tr>
        <w:trPr>
          <w:trHeight w:val="75" w:hRule="atLeast"/>
        </w:trPr>
        <w:tc>
          <w:tcPr>
            <w:tcW w:w="40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аппараттарының атауы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Бағдарламалар атауы</w:t>
            </w:r>
          </w:p>
        </w:tc>
      </w:tr>
      <w:tr>
        <w:trPr>
          <w:trHeight w:val="7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 «Жерлеу орындарын күтіп-ұстау және туысы жоқ адамдарды жерлеу»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 «Елді мекендерді абаттандыру мен көгалдандыру»</w:t>
            </w:r>
          </w:p>
        </w:tc>
      </w:tr>
      <w:tr>
        <w:trPr>
          <w:trHeight w:val="75" w:hRule="atLeast"/>
        </w:trPr>
        <w:tc>
          <w:tcPr>
            <w:tcW w:w="0" w:type="auto"/>
            <w:vMerge/>
            <w:tcBorders>
              <w:top w:val="nil"/>
              <w:left w:val="single" w:color="cfcfcf" w:sz="5"/>
              <w:bottom w:val="single" w:color="cfcfcf" w:sz="5"/>
              <w:right w:val="single" w:color="cfcfcf" w:sz="5"/>
            </w:tcBorders>
          </w:tcP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r>
              <w:br/>
            </w:r>
            <w:r>
              <w:rPr>
                <w:rFonts w:ascii="Times New Roman"/>
                <w:b w:val="false"/>
                <w:i w:val="false"/>
                <w:color w:val="000000"/>
                <w:sz w:val="20"/>
              </w:rPr>
              <w:t>
жыл</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жыл</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r>
              <w:br/>
            </w:r>
            <w:r>
              <w:rPr>
                <w:rFonts w:ascii="Times New Roman"/>
                <w:b w:val="false"/>
                <w:i w:val="false"/>
                <w:color w:val="000000"/>
                <w:sz w:val="20"/>
              </w:rPr>
              <w:t>
жыл</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r>
              <w:br/>
            </w:r>
            <w:r>
              <w:rPr>
                <w:rFonts w:ascii="Times New Roman"/>
                <w:b w:val="false"/>
                <w:i w:val="false"/>
                <w:color w:val="000000"/>
                <w:sz w:val="20"/>
              </w:rPr>
              <w:t>
Жыл</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жыл</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r>
              <w:br/>
            </w:r>
            <w:r>
              <w:rPr>
                <w:rFonts w:ascii="Times New Roman"/>
                <w:b w:val="false"/>
                <w:i w:val="false"/>
                <w:color w:val="000000"/>
                <w:sz w:val="20"/>
              </w:rPr>
              <w:t>
жыл</w:t>
            </w:r>
          </w:p>
        </w:tc>
      </w:tr>
      <w:tr>
        <w:trPr>
          <w:trHeight w:val="390" w:hRule="atLeast"/>
        </w:trPr>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ауылдық округі әкімінің аппараты» коммуналдық мемлекеттік мекемесі</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711</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w:t>
            </w:r>
          </w:p>
        </w:tc>
      </w:tr>
      <w:tr>
        <w:trPr>
          <w:trHeight w:val="30" w:hRule="atLeast"/>
        </w:trPr>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«Ауқатты ауылдық округі әкімінің аппараты» коммуналдық мемлекеттік мекемесі</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1 358</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w:t>
            </w:r>
          </w:p>
        </w:tc>
      </w:tr>
      <w:tr>
        <w:trPr>
          <w:trHeight w:val="30" w:hRule="atLeast"/>
        </w:trPr>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«Бетқайнар ауылдық округі әкімінің аппараты» коммуналдық мемлекеттік мекемесі</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483</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483</w:t>
            </w:r>
          </w:p>
        </w:tc>
      </w:tr>
      <w:tr>
        <w:trPr>
          <w:trHeight w:val="30" w:hRule="atLeast"/>
        </w:trPr>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ауылдық округі әкімінің аппараты» коммуналдық мемлекеттік мекемесі</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1 231</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1 240</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1 240</w:t>
            </w:r>
          </w:p>
        </w:tc>
      </w:tr>
      <w:tr>
        <w:trPr>
          <w:trHeight w:val="30" w:hRule="atLeast"/>
        </w:trPr>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«Қақпатас ауылдық округі әкімінің аппараты» коммуналдық мемлекеттік мекемесі</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976</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w:t>
            </w:r>
          </w:p>
        </w:tc>
      </w:tr>
      <w:tr>
        <w:trPr>
          <w:trHeight w:val="30" w:hRule="atLeast"/>
        </w:trPr>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«Қаракемер ауылдық округі әкімінің аппараты» коммуналдық мемлекеттік мекемесі</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784</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944</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944</w:t>
            </w:r>
          </w:p>
        </w:tc>
      </w:tr>
      <w:tr>
        <w:trPr>
          <w:trHeight w:val="30" w:hRule="atLeast"/>
        </w:trPr>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«Қарасай ауылдық округі әкімінің аппараты» коммуналдық мемлекеттік мекемесі</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393</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393</w:t>
            </w:r>
          </w:p>
        </w:tc>
      </w:tr>
      <w:tr>
        <w:trPr>
          <w:trHeight w:val="30" w:hRule="atLeast"/>
        </w:trPr>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ауылдық округі әкімінің аппараты» коммуналдық мемлекеттік мекемесі</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w:t>
            </w:r>
          </w:p>
        </w:tc>
      </w:tr>
      <w:tr>
        <w:trPr>
          <w:trHeight w:val="30" w:hRule="atLeast"/>
        </w:trPr>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«Қасық ауылдық округі әкімінің аппараты» коммуналдық мемлекеттік мекемесі</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1 534</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1 158</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1 158</w:t>
            </w:r>
          </w:p>
        </w:tc>
      </w:tr>
      <w:tr>
        <w:trPr>
          <w:trHeight w:val="30" w:hRule="atLeast"/>
        </w:trPr>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«Кенен ауылдық округінің аппараты» коммуналдық мемлекеттік мекемесі</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804</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387</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387</w:t>
            </w:r>
          </w:p>
        </w:tc>
      </w:tr>
      <w:tr>
        <w:trPr>
          <w:trHeight w:val="30" w:hRule="atLeast"/>
        </w:trPr>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«Қордай ауылдық округі әкімінің аппараты» коммуналдық мемлекеттік мекемесі</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48 502</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58 849</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58 849</w:t>
            </w:r>
          </w:p>
        </w:tc>
      </w:tr>
      <w:tr>
        <w:trPr>
          <w:trHeight w:val="30" w:hRule="atLeast"/>
        </w:trPr>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«Масаншы ауылдық округі әкімінің аппараты» коммуналдық мемлекеттік мекемесі</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3 429</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w:t>
            </w:r>
          </w:p>
        </w:tc>
      </w:tr>
      <w:tr>
        <w:trPr>
          <w:trHeight w:val="30" w:hRule="atLeast"/>
        </w:trPr>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«Ноғайбай ауылдық округі әкімінің аппараты» коммуналдық мемлекеттік мекемесі</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w:t>
            </w:r>
          </w:p>
        </w:tc>
      </w:tr>
      <w:tr>
        <w:trPr>
          <w:trHeight w:val="435" w:hRule="atLeast"/>
        </w:trPr>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«Отар ауылдық округі әкімінің аппараты» коммуналдық мемлекеттік мекемесі</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1 385</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1 006</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1 006</w:t>
            </w:r>
          </w:p>
        </w:tc>
      </w:tr>
      <w:tr>
        <w:trPr>
          <w:trHeight w:val="30" w:hRule="atLeast"/>
        </w:trPr>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«Сарыбұлақ ауылдық округі әкімінің аппараты» коммуналдық мемлекеттік мекемесі</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1 094</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967</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967</w:t>
            </w:r>
          </w:p>
        </w:tc>
      </w:tr>
      <w:tr>
        <w:trPr>
          <w:trHeight w:val="30" w:hRule="atLeast"/>
        </w:trPr>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«Сортөбе ауылдық округі әкімінің аппараты» коммуналдық мемлекеттік мекемесі</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702</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w:t>
            </w:r>
          </w:p>
        </w:tc>
      </w:tr>
      <w:tr>
        <w:trPr>
          <w:trHeight w:val="30" w:hRule="atLeast"/>
        </w:trPr>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«Степной ауылдық округі әкімінің аппараты» коммуналдық мемлекеттік мекемесі</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499</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w:t>
            </w:r>
          </w:p>
        </w:tc>
      </w:tr>
      <w:tr>
        <w:trPr>
          <w:trHeight w:val="30" w:hRule="atLeast"/>
        </w:trPr>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«Сұлутөр ауылдық округі әкімінің аппараты» коммуналдық мемлекеттік мекемесі</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542</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w:t>
            </w:r>
          </w:p>
        </w:tc>
      </w:tr>
      <w:tr>
        <w:trPr>
          <w:trHeight w:val="30" w:hRule="atLeast"/>
        </w:trPr>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«Үлкен-Сұлутөр ауылдық округі әкімінің аппараты» коммуналдық мемлекеттік мекемесі</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2 689</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1 095</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1 095</w:t>
            </w:r>
          </w:p>
        </w:tc>
      </w:tr>
      <w:tr>
        <w:trPr>
          <w:trHeight w:val="75" w:hRule="atLeast"/>
        </w:trPr>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67 960</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72 273</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72 273</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88"/>
        <w:gridCol w:w="1509"/>
        <w:gridCol w:w="1465"/>
        <w:gridCol w:w="1379"/>
        <w:gridCol w:w="1682"/>
        <w:gridCol w:w="1726"/>
        <w:gridCol w:w="1771"/>
      </w:tblGrid>
      <w:tr>
        <w:trPr>
          <w:trHeight w:val="30" w:hRule="atLeast"/>
        </w:trPr>
        <w:tc>
          <w:tcPr>
            <w:tcW w:w="38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аппараттарының атауы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Бағдарламалар атауы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 «Ауылдық (селолық) жерлерде балаларды мектепке дейін тегін алып баруды және кері алып келуді ұйымдастыру»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 «Республикалық бюджеттен нысаналы трансферттер ретінде «Өңірлерді дамыту» бағдарламасы шеңберінде өңірлердің экономикалық дамуына жәрдемдесу жөніндегі шараларды іске асыруда ауылдық (селолық) округтарды жайластыру мәселелерін шешу үшін іс-шараларды іске асыру»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r>
              <w:br/>
            </w:r>
            <w:r>
              <w:rPr>
                <w:rFonts w:ascii="Times New Roman"/>
                <w:b w:val="false"/>
                <w:i w:val="false"/>
                <w:color w:val="000000"/>
                <w:sz w:val="20"/>
              </w:rPr>
              <w:t>
жыл</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жыл</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r>
              <w:br/>
            </w:r>
            <w:r>
              <w:rPr>
                <w:rFonts w:ascii="Times New Roman"/>
                <w:b w:val="false"/>
                <w:i w:val="false"/>
                <w:color w:val="000000"/>
                <w:sz w:val="20"/>
              </w:rPr>
              <w:t>
жыл</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r>
              <w:br/>
            </w:r>
            <w:r>
              <w:rPr>
                <w:rFonts w:ascii="Times New Roman"/>
                <w:b w:val="false"/>
                <w:i w:val="false"/>
                <w:color w:val="000000"/>
                <w:sz w:val="20"/>
              </w:rPr>
              <w:t>
жыл</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жыл</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r>
              <w:br/>
            </w:r>
            <w:r>
              <w:rPr>
                <w:rFonts w:ascii="Times New Roman"/>
                <w:b w:val="false"/>
                <w:i w:val="false"/>
                <w:color w:val="000000"/>
                <w:sz w:val="20"/>
              </w:rPr>
              <w:t>
жыл</w:t>
            </w:r>
          </w:p>
        </w:tc>
      </w:tr>
      <w:tr>
        <w:trPr>
          <w:trHeight w:val="30" w:hRule="atLeast"/>
        </w:trPr>
        <w:tc>
          <w:tcPr>
            <w:tcW w:w="3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ауылдық округі әкімінің аппараты» коммуналдық мемлекеттік мекемесі</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«Ауқатты ауылдық округі әкімінің аппараты» коммуналдық мемлекеттік мекемесі</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1 153</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855</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915</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«Бетқайнар ауылдық округі әкімінің аппараты» коммуналдық мемлекеттік мекемесі</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ауылдық округі әкімінің аппараты» коммуналдық мемлекеттік мекемесі</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«Қақпатас ауылдық округі әкімінің аппараты» коммуналдық мемлекеттік мекемесі</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767</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691</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«Қаракемер ауылдық округі әкімінің аппараты» коммуналдық мемлекеттік мекемесі</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1 124</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«Қарасай ауылдық округі әкімінің аппараты» коммуналдық мемлекеттік мекемесі</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ауылдық округі әкімінің аппараты» коммуналдық мемлекеттік мекемесі</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«Қасық ауылдық округі әкімінің аппараты» коммуналдық мемлекеттік мекемесі</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1 185</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1 598</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1 709</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«Кенен ауылдық округі әкімінің аппараты» коммуналдық мемлекеттік мекемесі</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«Қордай ауылдық округі әкімінің аппараты» коммуналдық мемлекеттік мекемесі</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10 620</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«Масаншы ауылдық округі әкімінің аппараты» коммуналдық мемлекеттік мекемесі</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«Ноғайбай ауылдық округі әкімінің аппараты» коммуналдық мемлекеттік мекемесі</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«Отар ауылдық округі әкімінің аппараты» коммуналдық мемлекеттік мекемесі</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1 778</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1 902</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2 036</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«Сарыбұлақ ауылдық округі әкімінің аппараты» коммуналдық мемлекеттік мекемесі</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«Сортөбе ауылдық округі әкімінің аппараты» коммуналдық мемлекеттік мекемесі</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5 800</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«Степной ауылдық округі әкімінің аппараты» коммуналдық мемлекеттік мекемесі</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487</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546</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584</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«Сұлутөр ауылдық округіәкімінің аппараты» коммуналдық мемлекеттік мекемесі</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«Үлкен-Сұлутөр ауылдық округі әкімінің аппараты» коммуналдық мемлекеттік мекемесі</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5 370</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5 712</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6 112</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17 544</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