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ecc4d" w14:textId="d4ecc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 бойынша табысы аз отбасыларына (азаматтарға) тұрғын үй көмегін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2012 жылғы 9 қарашадағы N 11-4 шешімі. Жамбыл облысы Әділет департаментінде 2012 жылғы 29 қарашада № 1844 тіркелді. Күші жойылды - Жамбыл облысы Қордай аудандық мәслихатының 2013 жылғы 11 қазандағы № 22-6 шешімімен</w:t>
      </w:r>
    </w:p>
    <w:p>
      <w:pPr>
        <w:spacing w:after="0"/>
        <w:ind w:left="0"/>
        <w:jc w:val="both"/>
      </w:pPr>
      <w:r>
        <w:rPr>
          <w:rFonts w:ascii="Times New Roman"/>
          <w:b w:val="false"/>
          <w:i w:val="false"/>
          <w:color w:val="ff0000"/>
          <w:sz w:val="28"/>
        </w:rPr>
        <w:t>       Ескерту. Күші жойылды - Жамбыл облысы Қордай аудандық мәслихатының 11.10.2013 № 22-6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Қордай ауданы бойынша табысы аз отбасыларына (азаматтарға тұрғын үй көмегін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қадағалау аудандық мәслихаттың экономика, қаржы, бюджет, жергілікті өзін-өзі басқару, индустриялық-инновациялық дамыту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сессиясының</w:t>
      </w:r>
      <w:r>
        <w:br/>
      </w:r>
      <w:r>
        <w:rPr>
          <w:rFonts w:ascii="Times New Roman"/>
          <w:b w:val="false"/>
          <w:i w:val="false"/>
          <w:color w:val="000000"/>
          <w:sz w:val="28"/>
        </w:rPr>
        <w:t>
</w:t>
      </w:r>
      <w:r>
        <w:rPr>
          <w:rFonts w:ascii="Times New Roman"/>
          <w:b w:val="false"/>
          <w:i/>
          <w:color w:val="000000"/>
          <w:sz w:val="28"/>
        </w:rPr>
        <w:t>      төрағасы мәслихаттың                       хатшысы</w:t>
      </w:r>
      <w:r>
        <w:br/>
      </w:r>
      <w:r>
        <w:rPr>
          <w:rFonts w:ascii="Times New Roman"/>
          <w:b w:val="false"/>
          <w:i w:val="false"/>
          <w:color w:val="000000"/>
          <w:sz w:val="28"/>
        </w:rPr>
        <w:t>
</w:t>
      </w:r>
      <w:r>
        <w:rPr>
          <w:rFonts w:ascii="Times New Roman"/>
          <w:b w:val="false"/>
          <w:i/>
          <w:color w:val="000000"/>
          <w:sz w:val="28"/>
        </w:rPr>
        <w:t>      Б. Сырманов                                Б. Әлімбет</w:t>
      </w:r>
    </w:p>
    <w:bookmarkEnd w:id="0"/>
    <w:bookmarkStart w:name="z5" w:id="1"/>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2012 жылғы 9 қарашадағы</w:t>
      </w:r>
      <w:r>
        <w:br/>
      </w:r>
      <w:r>
        <w:rPr>
          <w:rFonts w:ascii="Times New Roman"/>
          <w:b w:val="false"/>
          <w:i w:val="false"/>
          <w:color w:val="000000"/>
          <w:sz w:val="28"/>
        </w:rPr>
        <w:t>
№ 11-4 шешімімен бекітілген</w:t>
      </w:r>
    </w:p>
    <w:bookmarkEnd w:id="1"/>
    <w:bookmarkStart w:name="z6" w:id="2"/>
    <w:p>
      <w:pPr>
        <w:spacing w:after="0"/>
        <w:ind w:left="0"/>
        <w:jc w:val="left"/>
      </w:pPr>
      <w:r>
        <w:rPr>
          <w:rFonts w:ascii="Times New Roman"/>
          <w:b/>
          <w:i w:val="false"/>
          <w:color w:val="000000"/>
        </w:rPr>
        <w:t xml:space="preserve"> 
Қордай ауданы бойынша табысы аз отбасыларына (азаматтарға) тұрғын үй көмегін көрсету Қағидалары 1. Жалпы ережелер</w:t>
      </w:r>
    </w:p>
    <w:bookmarkEnd w:id="2"/>
    <w:bookmarkStart w:name="z7" w:id="3"/>
    <w:p>
      <w:pPr>
        <w:spacing w:after="0"/>
        <w:ind w:left="0"/>
        <w:jc w:val="both"/>
      </w:pPr>
      <w:r>
        <w:rPr>
          <w:rFonts w:ascii="Times New Roman"/>
          <w:b w:val="false"/>
          <w:i w:val="false"/>
          <w:color w:val="000000"/>
          <w:sz w:val="28"/>
        </w:rPr>
        <w:t>
      1. Осы Қордай ауданы бойынша табысы аз отбасыларына (азаматтарға) тұрғын үй көмегін көрсету Қағидалары (әрі қарай - Қағида) «Тұрғын үй қатынастары туралы» Қазақстан Республикасы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Осы Қағидаларда келесі негізгі ұғымдар пайдаланылады:</w:t>
      </w:r>
      <w:r>
        <w:br/>
      </w:r>
      <w:r>
        <w:rPr>
          <w:rFonts w:ascii="Times New Roman"/>
          <w:b w:val="false"/>
          <w:i w:val="false"/>
          <w:color w:val="000000"/>
          <w:sz w:val="28"/>
        </w:rPr>
        <w:t>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қызметін көрсетуді қамтитын қызметтер;</w:t>
      </w:r>
      <w:r>
        <w:br/>
      </w:r>
      <w:r>
        <w:rPr>
          <w:rFonts w:ascii="Times New Roman"/>
          <w:b w:val="false"/>
          <w:i w:val="false"/>
          <w:color w:val="000000"/>
          <w:sz w:val="28"/>
        </w:rPr>
        <w:t>
      қызмет көрсетуші – коммуналдық қызметтерді көрсетумен айналысатын заңды немесе жеке тұлға;</w:t>
      </w:r>
      <w:r>
        <w:br/>
      </w:r>
      <w:r>
        <w:rPr>
          <w:rFonts w:ascii="Times New Roman"/>
          <w:b w:val="false"/>
          <w:i w:val="false"/>
          <w:color w:val="000000"/>
          <w:sz w:val="28"/>
        </w:rPr>
        <w:t>
      өтініш иесі (жеке тұлға) – жеке өзінің немесе отбасының атынан тұрғын үй көмегін тағайындауға өтініш берген тұлға;</w:t>
      </w:r>
      <w:r>
        <w:br/>
      </w:r>
      <w:r>
        <w:rPr>
          <w:rFonts w:ascii="Times New Roman"/>
          <w:b w:val="false"/>
          <w:i w:val="false"/>
          <w:color w:val="000000"/>
          <w:sz w:val="28"/>
        </w:rPr>
        <w:t>
      уәкілетті орган – «Қордай ауданы әкімдігінің жұмыспен қамту және әлеуметтік бағдарламалар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3. Тұрғын үй көмегі жергілікті бюджет қаражаты есебінен Қордай ауданында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w:t>
      </w:r>
      <w:r>
        <w:rPr>
          <w:rFonts w:ascii="Times New Roman"/>
          <w:b w:val="false"/>
          <w:i w:val="false"/>
          <w:color w:val="000000"/>
          <w:sz w:val="28"/>
        </w:rPr>
        <w:t>
      2) тұрғын үйдің меншік иелерінің немесе жалдаушыларының (қосымша жалдаушыларының) отбасыларына (азаматтарына) коммуналдық қызметтерді тұтынуға;</w:t>
      </w:r>
      <w:r>
        <w:br/>
      </w:r>
      <w:r>
        <w:rPr>
          <w:rFonts w:ascii="Times New Roman"/>
          <w:b w:val="false"/>
          <w:i w:val="false"/>
          <w:color w:val="000000"/>
          <w:sz w:val="28"/>
        </w:rPr>
        <w:t>
</w:t>
      </w:r>
      <w:r>
        <w:rPr>
          <w:rFonts w:ascii="Times New Roman"/>
          <w:b w:val="false"/>
          <w:i w:val="false"/>
          <w:color w:val="000000"/>
          <w:sz w:val="28"/>
        </w:rPr>
        <w:t>
      3)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w:t>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құнына;</w:t>
      </w:r>
      <w:r>
        <w:br/>
      </w:r>
      <w:r>
        <w:rPr>
          <w:rFonts w:ascii="Times New Roman"/>
          <w:b w:val="false"/>
          <w:i w:val="false"/>
          <w:color w:val="000000"/>
          <w:sz w:val="28"/>
        </w:rPr>
        <w:t>
</w:t>
      </w:r>
      <w:r>
        <w:rPr>
          <w:rFonts w:ascii="Times New Roman"/>
          <w:b w:val="false"/>
          <w:i w:val="false"/>
          <w:color w:val="000000"/>
          <w:sz w:val="28"/>
        </w:rPr>
        <w:t>
      5)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Тұрғын үй көмегі қызметтерді жеткізушілер ұсынған шоттар бойынша көрсетіледі.</w:t>
      </w:r>
      <w:r>
        <w:br/>
      </w:r>
      <w:r>
        <w:rPr>
          <w:rFonts w:ascii="Times New Roman"/>
          <w:b w:val="false"/>
          <w:i w:val="false"/>
          <w:color w:val="000000"/>
          <w:sz w:val="28"/>
        </w:rPr>
        <w:t>
</w:t>
      </w:r>
      <w:r>
        <w:rPr>
          <w:rFonts w:ascii="Times New Roman"/>
          <w:b w:val="false"/>
          <w:i w:val="false"/>
          <w:color w:val="000000"/>
          <w:sz w:val="28"/>
        </w:rPr>
        <w:t>
      4. Қордай ауданында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үшін жеткізушілер ұсынған шоттар бойынша,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 ұсынған шот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5.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Отбасының шекті ұйғарынды шығындардың үлесі отбасының жиынтық табысының 7 пайызы мөлшерінде белгіленеді.</w:t>
      </w:r>
      <w:r>
        <w:br/>
      </w:r>
      <w:r>
        <w:rPr>
          <w:rFonts w:ascii="Times New Roman"/>
          <w:b w:val="false"/>
          <w:i w:val="false"/>
          <w:color w:val="000000"/>
          <w:sz w:val="28"/>
        </w:rPr>
        <w:t>
      Тұрғын үй көмегін тағайындау үшін отбасының жиынтық табысы атаулы әлеуметтік көмек туралы заңнамасымен айқындалған тәртіпте есептеледі.</w:t>
      </w:r>
      <w:r>
        <w:br/>
      </w:r>
      <w:r>
        <w:rPr>
          <w:rFonts w:ascii="Times New Roman"/>
          <w:b w:val="false"/>
          <w:i w:val="false"/>
          <w:color w:val="000000"/>
          <w:sz w:val="28"/>
        </w:rPr>
        <w:t>
</w:t>
      </w:r>
      <w:r>
        <w:rPr>
          <w:rFonts w:ascii="Times New Roman"/>
          <w:b w:val="false"/>
          <w:i w:val="false"/>
          <w:color w:val="000000"/>
          <w:sz w:val="28"/>
        </w:rPr>
        <w:t>
      6. Белгіленген нормадан жоғары тұрғын үйді (тұрғын ғимаратты) күтіп-ұстауға арналған шығыстар төлемін, коммуналдық қызметтерді және телекоммуникацияның желісіне қосылған телефонға абоненттік ақының өсуі бөлігінде байланыс қызметтерін тұтыну төлемін, тұрғын жайды пайдаланғаны үшін ақы төлеу жалпы негіздерде жүргізіледі.</w:t>
      </w:r>
      <w:r>
        <w:br/>
      </w:r>
      <w:r>
        <w:rPr>
          <w:rFonts w:ascii="Times New Roman"/>
          <w:b w:val="false"/>
          <w:i w:val="false"/>
          <w:color w:val="000000"/>
          <w:sz w:val="28"/>
        </w:rPr>
        <w:t>
      Тұрғын үй көмегін көрсетуге өтініш қабылдау ағымдағы тоқсанның ішінде жүргізіледі және тоқсанға толығымен тағайындалады.</w:t>
      </w:r>
      <w:r>
        <w:br/>
      </w:r>
      <w:r>
        <w:rPr>
          <w:rFonts w:ascii="Times New Roman"/>
          <w:b w:val="false"/>
          <w:i w:val="false"/>
          <w:color w:val="000000"/>
          <w:sz w:val="28"/>
        </w:rPr>
        <w:t>
</w:t>
      </w:r>
      <w:r>
        <w:rPr>
          <w:rFonts w:ascii="Times New Roman"/>
          <w:b w:val="false"/>
          <w:i w:val="false"/>
          <w:color w:val="000000"/>
          <w:sz w:val="28"/>
        </w:rPr>
        <w:t>
      7. Жеке меншігінде біреуден артық тұрғын жайы (үйі, пәтері) бар немесе тұрғын үй-жайларын жалға тапсыратын табысы аз отбасыларына (азаматтарға) тұрғын үй көмегі тағайындалмайды.</w:t>
      </w:r>
    </w:p>
    <w:bookmarkEnd w:id="3"/>
    <w:bookmarkStart w:name="z19" w:id="4"/>
    <w:p>
      <w:pPr>
        <w:spacing w:after="0"/>
        <w:ind w:left="0"/>
        <w:jc w:val="left"/>
      </w:pPr>
      <w:r>
        <w:rPr>
          <w:rFonts w:ascii="Times New Roman"/>
          <w:b/>
          <w:i w:val="false"/>
          <w:color w:val="000000"/>
        </w:rPr>
        <w:t xml:space="preserve"> 
2. Тұрғын үй көмегін көрсетудің тәртібі мен мөлшері</w:t>
      </w:r>
    </w:p>
    <w:bookmarkEnd w:id="4"/>
    <w:bookmarkStart w:name="z20" w:id="5"/>
    <w:p>
      <w:pPr>
        <w:spacing w:after="0"/>
        <w:ind w:left="0"/>
        <w:jc w:val="both"/>
      </w:pPr>
      <w:r>
        <w:rPr>
          <w:rFonts w:ascii="Times New Roman"/>
          <w:b w:val="false"/>
          <w:i w:val="false"/>
          <w:color w:val="000000"/>
          <w:sz w:val="28"/>
        </w:rPr>
        <w:t>      8. Тұрғын үй көмегін тағайындау үшін азамат (отбасы) уәкілетті органға өтініш береді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ережелерінде көрсетілген құжаттарды ұсынады.</w:t>
      </w:r>
      <w:r>
        <w:br/>
      </w:r>
      <w:r>
        <w:rPr>
          <w:rFonts w:ascii="Times New Roman"/>
          <w:b w:val="false"/>
          <w:i w:val="false"/>
          <w:color w:val="000000"/>
          <w:sz w:val="28"/>
        </w:rPr>
        <w:t>
      Тұрғын үй көмегін тағайындау үшін қажетті құжаттар салыстыру үшін көшірме және түпнұсқада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9. Тұрғын үй көмегінің мөлшері тұрғын үйді (тұрғын ғимаратты) күтіп-ұстауға арналған шығыстар төлемін, коммуналдық қызметтерді және телекоммуникацияның желісіне қосылған телефонға абоненттік ақының өсуі бөлігінде байланыс қызметтерін тұтыну ақысын, жергілікті атқарушы орган жеке тұрғын үй қорынан жалға алған тұрғын жайды пайдаланғаны үшін жалға алу ақысын төлеуге кеткен нақты шығындардың сомасынан аса алмайды.</w:t>
      </w:r>
      <w:r>
        <w:br/>
      </w:r>
      <w:r>
        <w:rPr>
          <w:rFonts w:ascii="Times New Roman"/>
          <w:b w:val="false"/>
          <w:i w:val="false"/>
          <w:color w:val="000000"/>
          <w:sz w:val="28"/>
        </w:rPr>
        <w:t>
</w:t>
      </w:r>
      <w:r>
        <w:rPr>
          <w:rFonts w:ascii="Times New Roman"/>
          <w:b w:val="false"/>
          <w:i w:val="false"/>
          <w:color w:val="000000"/>
          <w:sz w:val="28"/>
        </w:rPr>
        <w:t>
      10. Тұрғын үй көмегін алушылар он күн ішінде қандай да болсын тұрғын үй меншігі нысандарының, отбасы құрамының, жиынтық табысының өзгергендері туралы және тұрғын үй көмегі мөлшеріне әсер ететін басқа да факторлар туралы, сондай-ақ, тұрғын үй көмегін дұрыс емес есептеген жағдайда уәкілетті органға хабарлайды.</w:t>
      </w:r>
      <w:r>
        <w:br/>
      </w:r>
      <w:r>
        <w:rPr>
          <w:rFonts w:ascii="Times New Roman"/>
          <w:b w:val="false"/>
          <w:i w:val="false"/>
          <w:color w:val="000000"/>
          <w:sz w:val="28"/>
        </w:rPr>
        <w:t>
</w:t>
      </w:r>
      <w:r>
        <w:rPr>
          <w:rFonts w:ascii="Times New Roman"/>
          <w:b w:val="false"/>
          <w:i w:val="false"/>
          <w:color w:val="000000"/>
          <w:sz w:val="28"/>
        </w:rPr>
        <w:t>
      11. Тұрғын үй көмегінен заңсыз алынған сомалары алушымен ерікті түрде, ал бас тартқан жағдайда - сот тәртібімен қайтарылуға жатады.</w:t>
      </w:r>
      <w:r>
        <w:br/>
      </w:r>
      <w:r>
        <w:rPr>
          <w:rFonts w:ascii="Times New Roman"/>
          <w:b w:val="false"/>
          <w:i w:val="false"/>
          <w:color w:val="000000"/>
          <w:sz w:val="28"/>
        </w:rPr>
        <w:t>
</w:t>
      </w:r>
      <w:r>
        <w:rPr>
          <w:rFonts w:ascii="Times New Roman"/>
          <w:b w:val="false"/>
          <w:i w:val="false"/>
          <w:color w:val="000000"/>
          <w:sz w:val="28"/>
        </w:rPr>
        <w:t>
      12. Тұрғын үй көмегін тағайындау кезінде келесі өтемақы шараларымен қамтамасыз етілетін тұрғын үй алаңының және коммуналдық қызметтерді тұтынудың нормалары ескеріледі:</w:t>
      </w:r>
      <w:r>
        <w:br/>
      </w:r>
      <w:r>
        <w:rPr>
          <w:rFonts w:ascii="Times New Roman"/>
          <w:b w:val="false"/>
          <w:i w:val="false"/>
          <w:color w:val="000000"/>
          <w:sz w:val="28"/>
        </w:rPr>
        <w:t>
</w:t>
      </w:r>
      <w:r>
        <w:rPr>
          <w:rFonts w:ascii="Times New Roman"/>
          <w:b w:val="false"/>
          <w:i w:val="false"/>
          <w:color w:val="000000"/>
          <w:sz w:val="28"/>
        </w:rPr>
        <w:t>
      1) өтемақы шараларымен қамтамасыз етілетін тұрғын үй алаңының нормалары:</w:t>
      </w:r>
      <w:r>
        <w:br/>
      </w:r>
      <w:r>
        <w:rPr>
          <w:rFonts w:ascii="Times New Roman"/>
          <w:b w:val="false"/>
          <w:i w:val="false"/>
          <w:color w:val="000000"/>
          <w:sz w:val="28"/>
        </w:rPr>
        <w:t>
      жеке басты азаматтар үшін – 30 шаршы метр, бірақ нақты алып жатқан алаңынан артық емес;</w:t>
      </w:r>
      <w:r>
        <w:br/>
      </w:r>
      <w:r>
        <w:rPr>
          <w:rFonts w:ascii="Times New Roman"/>
          <w:b w:val="false"/>
          <w:i w:val="false"/>
          <w:color w:val="000000"/>
          <w:sz w:val="28"/>
        </w:rPr>
        <w:t>
      екі және одан да көп адамды отбасына – отбасының әрбір мүшесіне 18 шаршы метр, бірақ нақты алып жатқан алаңынан артық емес;</w:t>
      </w:r>
      <w:r>
        <w:br/>
      </w:r>
      <w:r>
        <w:rPr>
          <w:rFonts w:ascii="Times New Roman"/>
          <w:b w:val="false"/>
          <w:i w:val="false"/>
          <w:color w:val="000000"/>
          <w:sz w:val="28"/>
        </w:rPr>
        <w:t>
</w:t>
      </w:r>
      <w:r>
        <w:rPr>
          <w:rFonts w:ascii="Times New Roman"/>
          <w:b w:val="false"/>
          <w:i w:val="false"/>
          <w:color w:val="000000"/>
          <w:sz w:val="28"/>
        </w:rPr>
        <w:t>
      2) электр қуатын тұтыну нормасы (айына) - отбасының әрбір мүшесіне 80 киловатт;</w:t>
      </w:r>
      <w:r>
        <w:br/>
      </w:r>
      <w:r>
        <w:rPr>
          <w:rFonts w:ascii="Times New Roman"/>
          <w:b w:val="false"/>
          <w:i w:val="false"/>
          <w:color w:val="000000"/>
          <w:sz w:val="28"/>
        </w:rPr>
        <w:t>
</w:t>
      </w:r>
      <w:r>
        <w:rPr>
          <w:rFonts w:ascii="Times New Roman"/>
          <w:b w:val="false"/>
          <w:i w:val="false"/>
          <w:color w:val="000000"/>
          <w:sz w:val="28"/>
        </w:rPr>
        <w:t>
      3) газ шығындарының нормасы (айына):</w:t>
      </w:r>
      <w:r>
        <w:br/>
      </w:r>
      <w:r>
        <w:rPr>
          <w:rFonts w:ascii="Times New Roman"/>
          <w:b w:val="false"/>
          <w:i w:val="false"/>
          <w:color w:val="000000"/>
          <w:sz w:val="28"/>
        </w:rPr>
        <w:t>
      газ жылыту пешінің (1 шаршы метрге) - 7,88 текше метр;</w:t>
      </w:r>
      <w:r>
        <w:br/>
      </w:r>
      <w:r>
        <w:rPr>
          <w:rFonts w:ascii="Times New Roman"/>
          <w:b w:val="false"/>
          <w:i w:val="false"/>
          <w:color w:val="000000"/>
          <w:sz w:val="28"/>
        </w:rPr>
        <w:t>
      газбен ас дайындау (отбасының әрбір мүшесіне) - 22 текше метр.</w:t>
      </w:r>
      <w:r>
        <w:br/>
      </w:r>
      <w:r>
        <w:rPr>
          <w:rFonts w:ascii="Times New Roman"/>
          <w:b w:val="false"/>
          <w:i w:val="false"/>
          <w:color w:val="000000"/>
          <w:sz w:val="28"/>
        </w:rPr>
        <w:t>
      Коммуналдық кызмет тұтыну нормалары табиғи монополияларды (монополистік қызметті) реттеу бойынша аумақтық уәкілетті орган қолданатын, көрсетілетін қызметтерге тарифтерді (бағаларды) бекіткен кездегі коммуналдық қызметтерді босату нормаларына баламалы.</w:t>
      </w:r>
    </w:p>
    <w:bookmarkEnd w:id="5"/>
    <w:bookmarkStart w:name="z27" w:id="6"/>
    <w:p>
      <w:pPr>
        <w:spacing w:after="0"/>
        <w:ind w:left="0"/>
        <w:jc w:val="left"/>
      </w:pPr>
      <w:r>
        <w:rPr>
          <w:rFonts w:ascii="Times New Roman"/>
          <w:b/>
          <w:i w:val="false"/>
          <w:color w:val="000000"/>
        </w:rPr>
        <w:t xml:space="preserve"> 
3. Тұрғын үй көмегін төлеу тәртібі</w:t>
      </w:r>
    </w:p>
    <w:bookmarkEnd w:id="6"/>
    <w:p>
      <w:pPr>
        <w:spacing w:after="0"/>
        <w:ind w:left="0"/>
        <w:jc w:val="both"/>
      </w:pPr>
      <w:r>
        <w:rPr>
          <w:rFonts w:ascii="Times New Roman"/>
          <w:b w:val="false"/>
          <w:i w:val="false"/>
          <w:color w:val="000000"/>
          <w:sz w:val="28"/>
        </w:rPr>
        <w:t>      13. Тұрғын үйді (тұрғын ғимаратты) күтіп ұстауға арналған шығыстар төлемін, коммуналдық қызметтерді және телекоммуникацияның желісіне қосылған телефонға абоненттік ақының өсуі бөлігінде байланыс қызметтерін тұтыну ақысын, жергілікті атқарушы орган жеке тұрғын үй қорынан жалға алған тұрғын жайды пайдаланғаны үшін жалға алу ақысын төлеуге шығындарды өтеу өтемақы соммалары уәкілетті органмен екінші деңгейдегі банктер арқылы жүзеге асырады.</w:t>
      </w:r>
    </w:p>
    <w:bookmarkStart w:name="z28" w:id="7"/>
    <w:p>
      <w:pPr>
        <w:spacing w:after="0"/>
        <w:ind w:left="0"/>
        <w:jc w:val="left"/>
      </w:pPr>
      <w:r>
        <w:rPr>
          <w:rFonts w:ascii="Times New Roman"/>
          <w:b/>
          <w:i w:val="false"/>
          <w:color w:val="000000"/>
        </w:rPr>
        <w:t xml:space="preserve"> 
4. Қорытынды ережелер</w:t>
      </w:r>
    </w:p>
    <w:bookmarkEnd w:id="7"/>
    <w:p>
      <w:pPr>
        <w:spacing w:after="0"/>
        <w:ind w:left="0"/>
        <w:jc w:val="both"/>
      </w:pPr>
      <w:r>
        <w:rPr>
          <w:rFonts w:ascii="Times New Roman"/>
          <w:b w:val="false"/>
          <w:i w:val="false"/>
          <w:color w:val="000000"/>
          <w:sz w:val="28"/>
        </w:rPr>
        <w:t>      14. Осы Қағидалармен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