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d5f4" w14:textId="33cd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2012 жылғы 21 желтоқсандағы N 13-3 шешімі. Жамбыл облысы Әділет департаментінде 2012 жылғы 28 желтоқсанда № 1867 тіркелді. Күші жойылды - Жамбыл облысы Қордай аудандық мәслихатының 2014 жылғы 27 қаңтардағы № 26-4 шешімімен</w:t>
      </w:r>
    </w:p>
    <w:p>
      <w:pPr>
        <w:spacing w:after="0"/>
        <w:ind w:left="0"/>
        <w:jc w:val="both"/>
      </w:pPr>
      <w:r>
        <w:rPr>
          <w:rFonts w:ascii="Times New Roman"/>
          <w:b w:val="false"/>
          <w:i w:val="false"/>
          <w:color w:val="ff0000"/>
          <w:sz w:val="28"/>
        </w:rPr>
        <w:t>      Ескерту. Күші жойылды - Жамбыл облысы Қордай аудандық мәслихатының 27.01.2014 № 26-4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және «2013 – 2015 жылдарға арналған облыстық бюджет туралы» Жамбыл облыстық мәслихатының 2012 жылғы 7 желтоқсандағы № 10-3 шешіміне (нормативтік құқықтық актілерді мемлекеттік тіркеу Тізілімінде № 1859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8 289 949 мың теңге, оның ішінде:</w:t>
      </w:r>
      <w:r>
        <w:br/>
      </w:r>
      <w:r>
        <w:rPr>
          <w:rFonts w:ascii="Times New Roman"/>
          <w:b w:val="false"/>
          <w:i w:val="false"/>
          <w:color w:val="000000"/>
          <w:sz w:val="28"/>
        </w:rPr>
        <w:t>
      салықтық түсімдер – 1 282 303 мың теңге;</w:t>
      </w:r>
      <w:r>
        <w:br/>
      </w:r>
      <w:r>
        <w:rPr>
          <w:rFonts w:ascii="Times New Roman"/>
          <w:b w:val="false"/>
          <w:i w:val="false"/>
          <w:color w:val="000000"/>
          <w:sz w:val="28"/>
        </w:rPr>
        <w:t>
      салықтық емес түсімдер – 36 290 мың теңге;</w:t>
      </w:r>
      <w:r>
        <w:br/>
      </w:r>
      <w:r>
        <w:rPr>
          <w:rFonts w:ascii="Times New Roman"/>
          <w:b w:val="false"/>
          <w:i w:val="false"/>
          <w:color w:val="000000"/>
          <w:sz w:val="28"/>
        </w:rPr>
        <w:t>
      негізгі капиталды сатудан түсетін түсімдер – 52 833 мың теңге;</w:t>
      </w:r>
      <w:r>
        <w:br/>
      </w:r>
      <w:r>
        <w:rPr>
          <w:rFonts w:ascii="Times New Roman"/>
          <w:b w:val="false"/>
          <w:i w:val="false"/>
          <w:color w:val="000000"/>
          <w:sz w:val="28"/>
        </w:rPr>
        <w:t>
      трансферттер түсімі – 6 918 523 мың теңге;</w:t>
      </w:r>
      <w:r>
        <w:br/>
      </w:r>
      <w:r>
        <w:rPr>
          <w:rFonts w:ascii="Times New Roman"/>
          <w:b w:val="false"/>
          <w:i w:val="false"/>
          <w:color w:val="000000"/>
          <w:sz w:val="28"/>
        </w:rPr>
        <w:t>
</w:t>
      </w:r>
      <w:r>
        <w:rPr>
          <w:rFonts w:ascii="Times New Roman"/>
          <w:b w:val="false"/>
          <w:i w:val="false"/>
          <w:color w:val="000000"/>
          <w:sz w:val="28"/>
        </w:rPr>
        <w:t>
      2) шығындар – 8 488 951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31 858 мың теңге, оның ішінде:</w:t>
      </w:r>
      <w:r>
        <w:br/>
      </w:r>
      <w:r>
        <w:rPr>
          <w:rFonts w:ascii="Times New Roman"/>
          <w:b w:val="false"/>
          <w:i w:val="false"/>
          <w:color w:val="000000"/>
          <w:sz w:val="28"/>
        </w:rPr>
        <w:t>
      бюджеттік кредиттер – 36 351 мың теңге;</w:t>
      </w:r>
      <w:r>
        <w:br/>
      </w:r>
      <w:r>
        <w:rPr>
          <w:rFonts w:ascii="Times New Roman"/>
          <w:b w:val="false"/>
          <w:i w:val="false"/>
          <w:color w:val="000000"/>
          <w:sz w:val="28"/>
        </w:rPr>
        <w:t>
      бюджеттік кредиттерді өтеу – 4 493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-31 705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31 705 мың теңге, оның ішінде:</w:t>
      </w:r>
      <w:r>
        <w:br/>
      </w:r>
      <w:r>
        <w:rPr>
          <w:rFonts w:ascii="Times New Roman"/>
          <w:b w:val="false"/>
          <w:i w:val="false"/>
          <w:color w:val="000000"/>
          <w:sz w:val="28"/>
        </w:rPr>
        <w:t>
      қарыздар түсімі – 36 351 мың теңге;</w:t>
      </w:r>
      <w:r>
        <w:br/>
      </w:r>
      <w:r>
        <w:rPr>
          <w:rFonts w:ascii="Times New Roman"/>
          <w:b w:val="false"/>
          <w:i w:val="false"/>
          <w:color w:val="000000"/>
          <w:sz w:val="28"/>
        </w:rPr>
        <w:t>
      қарыздарды өтеу – 4 646 мың теңге;</w:t>
      </w:r>
      <w:r>
        <w:br/>
      </w:r>
      <w:r>
        <w:rPr>
          <w:rFonts w:ascii="Times New Roman"/>
          <w:b w:val="false"/>
          <w:i w:val="false"/>
          <w:color w:val="000000"/>
          <w:sz w:val="28"/>
        </w:rPr>
        <w:t>
      бюджет қаражатының пайдаланылатын қалдықтары – 199 155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Қордай аудандық  мәслихатының 03.06.2013 </w:t>
      </w:r>
      <w:r>
        <w:rPr>
          <w:rFonts w:ascii="Times New Roman"/>
          <w:b w:val="false"/>
          <w:i w:val="false"/>
          <w:color w:val="000000"/>
          <w:sz w:val="28"/>
        </w:rPr>
        <w:t>№ 17-2</w:t>
      </w:r>
      <w:r>
        <w:rPr>
          <w:rFonts w:ascii="Times New Roman"/>
          <w:b w:val="false"/>
          <w:i w:val="false"/>
          <w:color w:val="ff0000"/>
          <w:sz w:val="28"/>
        </w:rPr>
        <w:t xml:space="preserve">; 23.07.2013 </w:t>
      </w:r>
      <w:r>
        <w:rPr>
          <w:rFonts w:ascii="Times New Roman"/>
          <w:b w:val="false"/>
          <w:i w:val="false"/>
          <w:color w:val="000000"/>
          <w:sz w:val="28"/>
        </w:rPr>
        <w:t>№ 19-3</w:t>
      </w:r>
      <w:r>
        <w:rPr>
          <w:rFonts w:ascii="Times New Roman"/>
          <w:b w:val="false"/>
          <w:i w:val="false"/>
          <w:color w:val="ff0000"/>
          <w:sz w:val="28"/>
        </w:rPr>
        <w:t xml:space="preserve">; 04.09.2013 </w:t>
      </w:r>
      <w:r>
        <w:rPr>
          <w:rFonts w:ascii="Times New Roman"/>
          <w:b w:val="false"/>
          <w:i w:val="false"/>
          <w:color w:val="000000"/>
          <w:sz w:val="28"/>
        </w:rPr>
        <w:t>№ 21-2</w:t>
      </w:r>
      <w:r>
        <w:rPr>
          <w:rFonts w:ascii="Times New Roman"/>
          <w:b w:val="false"/>
          <w:i w:val="false"/>
          <w:color w:val="ff0000"/>
          <w:sz w:val="28"/>
        </w:rPr>
        <w:t xml:space="preserve">; 11.10.2013 </w:t>
      </w:r>
      <w:r>
        <w:rPr>
          <w:rFonts w:ascii="Times New Roman"/>
          <w:b w:val="false"/>
          <w:i w:val="false"/>
          <w:color w:val="000000"/>
          <w:sz w:val="28"/>
        </w:rPr>
        <w:t>№ 22-2</w:t>
      </w:r>
      <w:r>
        <w:rPr>
          <w:rFonts w:ascii="Times New Roman"/>
          <w:b w:val="false"/>
          <w:i w:val="false"/>
          <w:color w:val="ff0000"/>
          <w:sz w:val="28"/>
        </w:rPr>
        <w:t xml:space="preserve">; 13.11.2013 </w:t>
      </w:r>
      <w:r>
        <w:rPr>
          <w:rFonts w:ascii="Times New Roman"/>
          <w:b w:val="false"/>
          <w:i w:val="false"/>
          <w:color w:val="000000"/>
          <w:sz w:val="28"/>
        </w:rPr>
        <w:t>№ 23-2</w:t>
      </w:r>
      <w:r>
        <w:rPr>
          <w:rFonts w:ascii="Times New Roman"/>
          <w:b w:val="false"/>
          <w:i w:val="false"/>
          <w:color w:val="ff0000"/>
          <w:sz w:val="28"/>
        </w:rPr>
        <w:t xml:space="preserve">; 10.12.2013 </w:t>
      </w:r>
      <w:r>
        <w:rPr>
          <w:rFonts w:ascii="Times New Roman"/>
          <w:b w:val="false"/>
          <w:i w:val="false"/>
          <w:color w:val="000000"/>
          <w:sz w:val="28"/>
        </w:rPr>
        <w:t>№ 24-2</w:t>
      </w:r>
      <w:r>
        <w:rPr>
          <w:rFonts w:ascii="Times New Roman"/>
          <w:b w:val="false"/>
          <w:i w:val="false"/>
          <w:color w:val="ff0000"/>
          <w:sz w:val="28"/>
        </w:rPr>
        <w:t xml:space="preserve"> (2013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2013 жылға арналған бюджеттің атқарылуы процессінде секвестрлеуге жатпайтын аудандық бюджет бағдарламаларының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2013 – 2015 жылдары ауылдық жерлерде тұратын және жұмыс істейтін аудандық бюджеттен қаржыландырылатын білім беру, әлеуметтік қамсыздандыру және мәдениет пен спорт мемлекеттік мекемелері мен ұйымдардың мамандарының қызметтік лауазымдарына 25 пайыз мөлшерінде үстемақы қосу белгіленсін.</w:t>
      </w:r>
      <w:r>
        <w:br/>
      </w:r>
      <w:r>
        <w:rPr>
          <w:rFonts w:ascii="Times New Roman"/>
          <w:b w:val="false"/>
          <w:i w:val="false"/>
          <w:color w:val="000000"/>
          <w:sz w:val="28"/>
        </w:rPr>
        <w:t>
</w:t>
      </w:r>
      <w:r>
        <w:rPr>
          <w:rFonts w:ascii="Times New Roman"/>
          <w:b w:val="false"/>
          <w:i w:val="false"/>
          <w:color w:val="000000"/>
          <w:sz w:val="28"/>
        </w:rPr>
        <w:t>
      4. 2013 жылғы облыстық бюджеттен аудандық бюджетке берілетін субвенция мөлшері 4 628 308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5. 2013 – 2015 жылдарға арналған аудандық бюджеттен ауылдық округтерге бағдарламалар бойынша бөлінген қаражат көлемдерінің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2013 жылға аудандық жергілікті атқарушы органның резерві 5  965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Қордай аудандық  мәслихатының 10.12.2013 </w:t>
      </w:r>
      <w:r>
        <w:rPr>
          <w:rFonts w:ascii="Times New Roman"/>
          <w:b w:val="false"/>
          <w:i w:val="false"/>
          <w:color w:val="000000"/>
          <w:sz w:val="28"/>
        </w:rPr>
        <w:t xml:space="preserve">№ 24-2 </w:t>
      </w:r>
      <w:r>
        <w:rPr>
          <w:rFonts w:ascii="Times New Roman"/>
          <w:b w:val="false"/>
          <w:i w:val="false"/>
          <w:color w:val="ff0000"/>
          <w:sz w:val="28"/>
        </w:rPr>
        <w:t>(2013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Р. Нұрсипатов                              Б. Әлімбет</w:t>
      </w:r>
    </w:p>
    <w:bookmarkEnd w:id="0"/>
    <w:bookmarkStart w:name="z15"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13 - 3 шешіміне 1 – қосымша</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Қордай аудандық  мәслихатының 10.12.2013 </w:t>
      </w:r>
      <w:r>
        <w:rPr>
          <w:rFonts w:ascii="Times New Roman"/>
          <w:b w:val="false"/>
          <w:i w:val="false"/>
          <w:color w:val="ff0000"/>
          <w:sz w:val="28"/>
        </w:rPr>
        <w:t>№ 24-2</w:t>
      </w:r>
      <w:r>
        <w:rPr>
          <w:rFonts w:ascii="Times New Roman"/>
          <w:b w:val="false"/>
          <w:i w:val="false"/>
          <w:color w:val="ff0000"/>
          <w:sz w:val="28"/>
        </w:rPr>
        <w:t xml:space="preserve"> (2013 жылдың 1 қаңтарынан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73"/>
        <w:gridCol w:w="673"/>
        <w:gridCol w:w="925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8289949</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1282303</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809475</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620187</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17659</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164535</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7094</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41872</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18216</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17001</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7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15056</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7909</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5733</w:t>
            </w:r>
          </w:p>
        </w:tc>
      </w:tr>
      <w:tr>
        <w:trPr>
          <w:trHeight w:val="9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w:t>
            </w:r>
          </w:p>
        </w:tc>
      </w:tr>
      <w:tr>
        <w:trPr>
          <w:trHeight w:val="10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w:t>
            </w:r>
          </w:p>
        </w:tc>
      </w:tr>
      <w:tr>
        <w:trPr>
          <w:trHeight w:val="1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23180</w:t>
            </w:r>
          </w:p>
        </w:tc>
      </w:tr>
      <w:tr>
        <w:trPr>
          <w:trHeight w:val="1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52833</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52543</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51543</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6918523</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6918523</w:t>
            </w:r>
          </w:p>
        </w:tc>
      </w:tr>
      <w:tr>
        <w:trPr>
          <w:trHeight w:val="24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6918523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87"/>
        <w:gridCol w:w="687"/>
        <w:gridCol w:w="9612"/>
        <w:gridCol w:w="203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ШЫҒЫНДАР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8488951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406024</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20664</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4519</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265857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258661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33691</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25959</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16289</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6203724</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596784</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304778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292006</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4231279</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4107886</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18157</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18157</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264545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1087488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1087488</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341706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64122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38361</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36072</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34513</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30869</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561068</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238450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212379</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25293</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174959</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174959</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17878</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93783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262064</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129779</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125551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13828</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4634</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w:t>
            </w:r>
          </w:p>
          <w:p>
            <w:pPr>
              <w:spacing w:after="20"/>
              <w:ind w:left="20"/>
              <w:jc w:val="both"/>
            </w:pPr>
            <w:r>
              <w:rPr>
                <w:rFonts w:ascii="Times New Roman"/>
                <w:b w:val="false"/>
                <w:i w:val="false"/>
                <w:color w:val="000000"/>
                <w:sz w:val="20"/>
              </w:rPr>
              <w:t xml:space="preserve">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құрылыстық игеруді қамтамасыз ету жөніндегі қызметтер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291410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290186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290186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208199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15609</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өнеркәсіп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 саласындағы мемлекеттік саясатты іске асыру жөніндегі қызметтер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03"/>
        <w:gridCol w:w="624"/>
        <w:gridCol w:w="9653"/>
        <w:gridCol w:w="2035"/>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   Сыныбы</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730"/>
        <w:gridCol w:w="9416"/>
        <w:gridCol w:w="2038"/>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Бағдарлама           Атауы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666"/>
        <w:gridCol w:w="666"/>
        <w:gridCol w:w="9506"/>
        <w:gridCol w:w="201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Бағдарлама           Атауы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66"/>
        <w:gridCol w:w="645"/>
        <w:gridCol w:w="9632"/>
        <w:gridCol w:w="1972"/>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   Сыныбы</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708"/>
        <w:gridCol w:w="708"/>
        <w:gridCol w:w="9612"/>
        <w:gridCol w:w="19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p>
            <w:pPr>
              <w:spacing w:after="20"/>
              <w:ind w:left="20"/>
              <w:jc w:val="both"/>
            </w:pPr>
            <w:r>
              <w:rPr>
                <w:rFonts w:ascii="Times New Roman"/>
                <w:b w:val="false"/>
                <w:i w:val="false"/>
                <w:color w:val="000000"/>
                <w:sz w:val="20"/>
              </w:rPr>
              <w:t>    Бюджеттік бағдарламалардың әкімшісі</w:t>
            </w:r>
          </w:p>
          <w:p>
            <w:pPr>
              <w:spacing w:after="20"/>
              <w:ind w:left="20"/>
              <w:jc w:val="both"/>
            </w:pPr>
            <w:r>
              <w:rPr>
                <w:rFonts w:ascii="Times New Roman"/>
                <w:b w:val="false"/>
                <w:i w:val="false"/>
                <w:color w:val="000000"/>
                <w:sz w:val="20"/>
              </w:rPr>
              <w:t>         Бағдарлама           Атауы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199155</w:t>
            </w:r>
          </w:p>
        </w:tc>
      </w:tr>
    </w:tbl>
    <w:bookmarkStart w:name="z16" w:id="2"/>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13 - 3 шешіміне 2 – қосымша</w:t>
      </w:r>
    </w:p>
    <w:bookmarkEnd w:id="2"/>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713"/>
        <w:gridCol w:w="673"/>
        <w:gridCol w:w="9153"/>
        <w:gridCol w:w="19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9 070 109</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1 251 780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219 182</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219 182</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160 049</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160 049</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817 591</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651 494</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13 357</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146 785</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5 955</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37 489</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17 053</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15 725</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17 469</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17 469</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8 674</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r>
      <w:tr>
        <w:trPr>
          <w:trHeight w:val="9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11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7 401</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7 401</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7 761 255</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7 761 255</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7 761 255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793"/>
        <w:gridCol w:w="688"/>
        <w:gridCol w:w="9397"/>
        <w:gridCol w:w="2034"/>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9 070 109</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422 106</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15 466</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15 266</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72 706</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63 706</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284 753</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254 753</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28 856</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25 069</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20 325</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15 325</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6 288 340</w:t>
            </w:r>
          </w:p>
        </w:tc>
      </w:tr>
      <w:tr>
        <w:trPr>
          <w:trHeight w:val="1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724 513</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356 971</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367 542</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4 215 404</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4 086 753</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128 651</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18 057</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18 057</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255 848</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11 828</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республикалық бюджет есебінен берілетін 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36 232</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есебінен берілетін трансферттер үйде оқытылатын мүгедек балаларды жабдықпен, бағдарламалық қамтыммен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126 388</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1 068 518</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1 068 518</w:t>
            </w:r>
          </w:p>
        </w:tc>
      </w:tr>
      <w:tr>
        <w:trPr>
          <w:trHeight w:val="1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466 281</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426 794</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129 596</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37 643</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36 325</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көмекшілердің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23 230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39 487</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36 065</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2 922</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972 211</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және жайластыру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684 111</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684 111</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239 990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122 732</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122 732</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41 319</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39 819</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9 922</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6 647</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38 445</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23 505</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32 123</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14 427</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40 451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487 465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487 465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487 465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94 505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17 435</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17 435</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13 245</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13 045</w:t>
            </w:r>
          </w:p>
        </w:tc>
      </w:tr>
      <w:tr>
        <w:trPr>
          <w:trHeight w:val="1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63 825</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363 51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498"/>
        <w:gridCol w:w="477"/>
        <w:gridCol w:w="9943"/>
        <w:gridCol w:w="195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Сыныбы         Атауы</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731"/>
        <w:gridCol w:w="9451"/>
        <w:gridCol w:w="20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90"/>
        <w:gridCol w:w="690"/>
        <w:gridCol w:w="9478"/>
        <w:gridCol w:w="20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29 858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543"/>
        <w:gridCol w:w="521"/>
        <w:gridCol w:w="10433"/>
        <w:gridCol w:w="166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Сыныбы            Атауы</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55"/>
        <w:gridCol w:w="729"/>
        <w:gridCol w:w="9800"/>
        <w:gridCol w:w="15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3"/>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13 - 3 шешіміне 3 – қосымша</w:t>
      </w:r>
    </w:p>
    <w:bookmarkEnd w:id="3"/>
    <w:p>
      <w:pPr>
        <w:spacing w:after="0"/>
        <w:ind w:left="0"/>
        <w:jc w:val="left"/>
      </w:pPr>
      <w:r>
        <w:rPr>
          <w:rFonts w:ascii="Times New Roman"/>
          <w:b/>
          <w:i w:val="false"/>
          <w:color w:val="000000"/>
        </w:rPr>
        <w:t xml:space="preserve"> 2015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773"/>
        <w:gridCol w:w="613"/>
        <w:gridCol w:w="9093"/>
        <w:gridCol w:w="19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8 175 729</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1 259 602</w:t>
            </w:r>
          </w:p>
        </w:tc>
      </w:tr>
      <w:tr>
        <w:trPr>
          <w:trHeight w:val="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219 716</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219 716</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161 169</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161 169</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823 502</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656 082</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37 624</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3 115</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15 799</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1 610</w:t>
            </w:r>
          </w:p>
        </w:tc>
      </w:tr>
      <w:tr>
        <w:trPr>
          <w:trHeight w:val="6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17 591</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17 591</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8 735</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9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115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7 453</w:t>
            </w:r>
          </w:p>
        </w:tc>
      </w:tr>
      <w:tr>
        <w:trPr>
          <w:trHeight w:val="15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7 453</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6 858 992</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6 858 992</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6 858 992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689"/>
        <w:gridCol w:w="710"/>
        <w:gridCol w:w="9493"/>
        <w:gridCol w:w="1999"/>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8 175 729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391 106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65 206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255 753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254 753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25 069</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15 525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5 631 935</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701 651</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293 679</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407 972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4 304 781</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4 176 889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127 892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250 946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республикалық бюджет есебінен берілетін трансферттер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41 666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114 384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1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501 265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461 677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142 017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36 325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 мүгедектерге әлеуметтiк қызмет көрсету орталығы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көмекшілердің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39 588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36 166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777 306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және жайластыру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тұрғын жай салу және (немесе) сатып алу және инженерлік коммуникациялық инфрақұрылымдарды дамыту (немесе) сатып алу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528 666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528 666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244 435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127 782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127 782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39 819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38 445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14 840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32 643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494 446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494 446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494 446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604"/>
        <w:gridCol w:w="9627"/>
        <w:gridCol w:w="193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Сыныбы         Атауы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859"/>
        <w:gridCol w:w="711"/>
        <w:gridCol w:w="9373"/>
        <w:gridCol w:w="19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497"/>
        <w:gridCol w:w="582"/>
        <w:gridCol w:w="10013"/>
        <w:gridCol w:w="17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27 858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690"/>
        <w:gridCol w:w="521"/>
        <w:gridCol w:w="10081"/>
        <w:gridCol w:w="179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Сыныбы         Атауы</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759"/>
        <w:gridCol w:w="738"/>
        <w:gridCol w:w="9513"/>
        <w:gridCol w:w="18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      Атауы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4"/>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13 - 3 шешіміне 4 - қосымша</w:t>
      </w:r>
    </w:p>
    <w:bookmarkEnd w:id="4"/>
    <w:p>
      <w:pPr>
        <w:spacing w:after="0"/>
        <w:ind w:left="0"/>
        <w:jc w:val="left"/>
      </w:pPr>
      <w:r>
        <w:rPr>
          <w:rFonts w:ascii="Times New Roman"/>
          <w:b/>
          <w:i w:val="false"/>
          <w:color w:val="000000"/>
        </w:rPr>
        <w:t xml:space="preserve"> 2013 жылға арналған бюджеттің атқару процессінде секвестрлеуге жатпайтын аудандық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3"/>
      </w:tblGrid>
      <w:tr>
        <w:trPr>
          <w:trHeight w:val="75" w:hRule="atLeast"/>
        </w:trPr>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5"/>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13 - 3 шешіміне 5 - қосымша</w:t>
      </w:r>
    </w:p>
    <w:bookmarkEnd w:id="5"/>
    <w:p>
      <w:pPr>
        <w:spacing w:after="0"/>
        <w:ind w:left="0"/>
        <w:jc w:val="left"/>
      </w:pPr>
      <w:r>
        <w:rPr>
          <w:rFonts w:ascii="Times New Roman"/>
          <w:b/>
          <w:i w:val="false"/>
          <w:color w:val="000000"/>
        </w:rPr>
        <w:t xml:space="preserve"> 2013-2015 жылдарға арналған аудандық бюджеттен ауылдық округтерге бағдарламалар бойынша бөлінген қаражат көлемдерінің тізбесі </w:t>
      </w:r>
    </w:p>
    <w:p>
      <w:pPr>
        <w:spacing w:after="0"/>
        <w:ind w:left="0"/>
        <w:jc w:val="both"/>
      </w:pPr>
      <w:r>
        <w:rPr>
          <w:rFonts w:ascii="Times New Roman"/>
          <w:b w:val="false"/>
          <w:i w:val="false"/>
          <w:color w:val="ff0000"/>
          <w:sz w:val="28"/>
        </w:rPr>
        <w:t xml:space="preserve">      Ескерту. 5-қосымша жаңа редакцияда - Қордай аудандық  мәслихатының 10.12.2013 </w:t>
      </w:r>
      <w:r>
        <w:rPr>
          <w:rFonts w:ascii="Times New Roman"/>
          <w:b w:val="false"/>
          <w:i w:val="false"/>
          <w:color w:val="ff0000"/>
          <w:sz w:val="28"/>
        </w:rPr>
        <w:t>№ 24-2</w:t>
      </w:r>
      <w:r>
        <w:rPr>
          <w:rFonts w:ascii="Times New Roman"/>
          <w:b w:val="false"/>
          <w:i w:val="false"/>
          <w:color w:val="ff0000"/>
          <w:sz w:val="28"/>
        </w:rPr>
        <w:t xml:space="preserve"> (2013 жылдың 1 қаңтарынан қолданысқа енгізіледі) шешімімен.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1374"/>
        <w:gridCol w:w="1483"/>
        <w:gridCol w:w="1374"/>
        <w:gridCol w:w="1550"/>
        <w:gridCol w:w="1593"/>
        <w:gridCol w:w="1528"/>
        <w:gridCol w:w="1573"/>
      </w:tblGrid>
      <w:tr>
        <w:trPr>
          <w:trHeight w:val="300"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(село), ауылдық (селолық) округ әкімінің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«Ақпараттық жүйелер құру»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жыл</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p>
            <w:pPr>
              <w:spacing w:after="20"/>
              <w:ind w:left="20"/>
              <w:jc w:val="both"/>
            </w:pPr>
            <w:r>
              <w:rPr>
                <w:rFonts w:ascii="Times New Roman"/>
                <w:b w:val="false"/>
                <w:i w:val="false"/>
                <w:color w:val="000000"/>
                <w:sz w:val="20"/>
              </w:rPr>
              <w:t>жыл</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p>
            <w:pPr>
              <w:spacing w:after="20"/>
              <w:ind w:left="20"/>
              <w:jc w:val="both"/>
            </w:pPr>
            <w:r>
              <w:rPr>
                <w:rFonts w:ascii="Times New Roman"/>
                <w:b w:val="false"/>
                <w:i w:val="false"/>
                <w:color w:val="000000"/>
                <w:sz w:val="20"/>
              </w:rPr>
              <w:t>жыл</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p>
            <w:pPr>
              <w:spacing w:after="20"/>
              <w:ind w:left="20"/>
              <w:jc w:val="both"/>
            </w:pPr>
            <w:r>
              <w:rPr>
                <w:rFonts w:ascii="Times New Roman"/>
                <w:b w:val="false"/>
                <w:i w:val="false"/>
                <w:color w:val="000000"/>
                <w:sz w:val="20"/>
              </w:rPr>
              <w:t>жыл</w:t>
            </w:r>
          </w:p>
        </w:tc>
      </w:tr>
      <w:tr>
        <w:trPr>
          <w:trHeight w:val="36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258661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3"/>
        <w:gridCol w:w="1255"/>
        <w:gridCol w:w="1124"/>
        <w:gridCol w:w="1146"/>
        <w:gridCol w:w="1277"/>
        <w:gridCol w:w="1169"/>
        <w:gridCol w:w="1126"/>
      </w:tblGrid>
      <w:tr>
        <w:trPr>
          <w:trHeight w:val="75" w:hRule="atLeast"/>
        </w:trPr>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9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81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1331"/>
        <w:gridCol w:w="1116"/>
        <w:gridCol w:w="1180"/>
        <w:gridCol w:w="1073"/>
        <w:gridCol w:w="1224"/>
        <w:gridCol w:w="1160"/>
      </w:tblGrid>
      <w:tr>
        <w:trPr>
          <w:trHeight w:val="75" w:hRule="atLeast"/>
        </w:trPr>
        <w:tc>
          <w:tcPr>
            <w:tcW w:w="6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 орындарын күтіп-ұстау және туысы жоқ адамдарды жерлеу»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9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435"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75"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6"/>
        <w:gridCol w:w="1292"/>
        <w:gridCol w:w="1206"/>
        <w:gridCol w:w="1206"/>
        <w:gridCol w:w="1141"/>
        <w:gridCol w:w="1119"/>
        <w:gridCol w:w="1120"/>
      </w:tblGrid>
      <w:tr>
        <w:trPr>
          <w:trHeight w:val="30" w:hRule="atLeast"/>
        </w:trPr>
        <w:tc>
          <w:tcPr>
            <w:tcW w:w="6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2944"/>
        <w:gridCol w:w="1479"/>
        <w:gridCol w:w="1310"/>
        <w:gridCol w:w="1289"/>
      </w:tblGrid>
      <w:tr>
        <w:trPr>
          <w:trHeight w:val="30" w:hRule="atLeast"/>
        </w:trPr>
        <w:tc>
          <w:tcPr>
            <w:tcW w:w="6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