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8ddb" w14:textId="2b08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Меркі аудандық мәслихатының 2011 жылғы 15 желтоқсандағы № 48-3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мәслихатының 2012 жылғы 12 наурыздағы N 2-3 Шешімі. Жамбыл облысы Меркі ауданының Әділет басқармасында 2012 жылғы 14 наурызда 6-6-106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«2012-2014 жылдарға арналған облыстық бюджет туралы» Жамбыл облыстық мәслихатының 2011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2012 жылдың 23 ақпандағы 2-2 шешімі негізінде (Нормативтік құқықтық актілерді мемлекеттік тіркеу тізілімінде № 1805 болып тіркелген)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«2012-2014 жылдарға арналған аудандық бюджет туралы» Меркі аудандық мәслихатының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6-6-100 болып тіркелген, 2011 жылғы 30 желтоқсандағы № 155,156 2012 жылғы 4 - 6 қаңтардағы № 1,2, 7 қаңтардағы № 3 және 11 қаңтардағы № 4,5 «Меркі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«5778044» сандары «5760044»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«4800964» сандары «4782964»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«5778044» сандары «5865258»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«23617» сандары «23023»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«653» сандары «1247»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«-23617» сандары «-128237»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«23617» сандары «128237»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Керімқұлов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2-3 шешіміне қосымша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48-3 шешіміне1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5"/>
        <w:gridCol w:w="1284"/>
        <w:gridCol w:w="5"/>
        <w:gridCol w:w="5"/>
        <w:gridCol w:w="1267"/>
        <w:gridCol w:w="7"/>
        <w:gridCol w:w="5"/>
        <w:gridCol w:w="6145"/>
        <w:gridCol w:w="263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