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6c10" w14:textId="c6d6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Меркі аудандық мәслихатының 2011 жылғы 15 желтоқсандағы № 48-3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мәслихатының 2012 жылғы 5 желтоқсандағы N 9-3 шешімі. Жамбыл облысы Әділет департаментінде 2012 жылғы 5 желтоқсанда № 1851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«2012-2014 жылдарға арналған облыстық бюджет туралы» Жамбыл облыстық мәслихатының 2011 жылғы 7 желтоқсандағы № 41-3 шешіміне өзгерістер енгізу туралы» Жамбыл облыстық мәслихатының 2012 жылдың 26 қарашасындағы </w:t>
      </w:r>
      <w:r>
        <w:rPr>
          <w:rFonts w:ascii="Times New Roman"/>
          <w:b w:val="false"/>
          <w:i w:val="false"/>
          <w:color w:val="000000"/>
          <w:sz w:val="28"/>
        </w:rPr>
        <w:t>№ 9-2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1843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1.«2012-2014 жылдарға арналған аудандық бюджет туралы» Меркі аудандық мәслихатының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6-6-100 болып тіркелген, 2011 жылғы 30 желтоқсандағы № 155,156 4-6 қаңтардағы № 1,2, 7 қаңтардағы № 3 және 11 қаңтардағы № 4,5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«6 424 460» сандары «6 283 116»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«1 274 875» сандары «1 295 727»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«23 537» сандары «5 496»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«11 383» сандары «13 663»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«5 114 665» сандары «4 968 230»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«6 517 674» сандары «6 376 330»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«1 247» сандары «2 120»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«-133 091» сандары «-132 218»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«133 091» сандары «132 218»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«26 900» сандары «24 500»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Нартбаев                                І. Ахметжанов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19"/>
        <w:gridCol w:w="808"/>
        <w:gridCol w:w="9361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6 283 116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1 295 727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614 625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537 440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65 748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49"/>
        <w:gridCol w:w="745"/>
        <w:gridCol w:w="9153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6 376 330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313 696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4 708 890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291 114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3 169 820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 ДБҰ-ның оқу бағдарламалары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біліктілікті арттырудан өткен мұғалімдерге еңбекақыны арттыру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239 369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жөнінідегі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142 765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204 484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364 779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обьектілерді жөндеу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обьектілерді реконструкциялау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 - коммуникациялық инфрақұрылымды дамытуға мен жайластыруға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обьектілерді салу және реконструкциялау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177 347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60 749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1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846"/>
        <w:gridCol w:w="742"/>
        <w:gridCol w:w="9161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50"/>
        <w:gridCol w:w="743"/>
        <w:gridCol w:w="9154"/>
        <w:gridCol w:w="213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тапшылығы(профициті)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-132 218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132 218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9-3 шешіміне № 2 –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2745"/>
        <w:gridCol w:w="2324"/>
        <w:gridCol w:w="2157"/>
        <w:gridCol w:w="1905"/>
        <w:gridCol w:w="1653"/>
      </w:tblGrid>
      <w:tr>
        <w:trPr>
          <w:trHeight w:val="75" w:hRule="atLeast"/>
        </w:trPr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043"/>
        <w:gridCol w:w="2064"/>
        <w:gridCol w:w="1705"/>
        <w:gridCol w:w="2573"/>
        <w:gridCol w:w="2214"/>
      </w:tblGrid>
      <w:tr>
        <w:trPr>
          <w:trHeight w:val="75" w:hRule="atLeast"/>
        </w:trPr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16 798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11 184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75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