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b5ba" w14:textId="11cb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Мойынқұм аудандық мәслихатының 2011 жылғы 15 желтоқсандағы № 42-2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2012 жылғы 16 сәуірдегі № 3-7 Шешімі. Жамбыл облысы Мойынқұм ауданының Әділет басқармасында 2012 жылғы 18 сәуірде № 6-7-80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мен толықтырулар енгізу туралы» Жамбыл облыстық мәслихаттың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шешіміне (Нормативтік құқықтық актілерді мемлекеттік тіркеу тізілімінде № 1807 болып тіркелген)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Мойынқұм аудандық мәслихатының 2011 жылғы 15 желтоқсандағы </w:t>
      </w:r>
      <w:r>
        <w:rPr>
          <w:rFonts w:ascii="Times New Roman"/>
          <w:b w:val="false"/>
          <w:i w:val="false"/>
          <w:color w:val="000000"/>
          <w:sz w:val="28"/>
        </w:rPr>
        <w:t>№ 42-2</w:t>
      </w:r>
      <w:r>
        <w:rPr>
          <w:rFonts w:ascii="Times New Roman"/>
          <w:b w:val="false"/>
          <w:i w:val="false"/>
          <w:color w:val="000000"/>
          <w:sz w:val="28"/>
        </w:rPr>
        <w:t xml:space="preserve"> шешіміне (Нормативтік құқықтық актілерді мемлекеттік тіркеу тізілімінде № 6-7-75 болып тіркелген, 2011 жылдың 28 желтоқсанында аудандық № 107-108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«3696132» деген сандары «3964627» деген сандарымен ауыстырылсын;</w:t>
      </w:r>
      <w:r>
        <w:br/>
      </w:r>
      <w:r>
        <w:rPr>
          <w:rFonts w:ascii="Times New Roman"/>
          <w:b w:val="false"/>
          <w:i w:val="false"/>
          <w:color w:val="000000"/>
          <w:sz w:val="28"/>
        </w:rPr>
        <w:t>
      «783014» деген сандары «830713» деген сандарымен ауыстырылсын;</w:t>
      </w:r>
      <w:r>
        <w:br/>
      </w:r>
      <w:r>
        <w:rPr>
          <w:rFonts w:ascii="Times New Roman"/>
          <w:b w:val="false"/>
          <w:i w:val="false"/>
          <w:color w:val="000000"/>
          <w:sz w:val="28"/>
        </w:rPr>
        <w:t>
      «5927» деген сандары «7812» деген сандарымен ауыстырылсын;</w:t>
      </w:r>
      <w:r>
        <w:br/>
      </w:r>
      <w:r>
        <w:rPr>
          <w:rFonts w:ascii="Times New Roman"/>
          <w:b w:val="false"/>
          <w:i w:val="false"/>
          <w:color w:val="000000"/>
          <w:sz w:val="28"/>
        </w:rPr>
        <w:t>
      «10872» деген сандары «10990» деген сандарымен ауыстырылсын;</w:t>
      </w:r>
      <w:r>
        <w:br/>
      </w:r>
      <w:r>
        <w:rPr>
          <w:rFonts w:ascii="Times New Roman"/>
          <w:b w:val="false"/>
          <w:i w:val="false"/>
          <w:color w:val="000000"/>
          <w:sz w:val="28"/>
        </w:rPr>
        <w:t>
      «2896319» деген сандары «3115112»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«3703367» деген сандары «3971862» деген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«32465» деген сандары «39746» деген сандарымен ауыстырылсын;</w:t>
      </w:r>
      <w:r>
        <w:br/>
      </w:r>
      <w:r>
        <w:rPr>
          <w:rFonts w:ascii="Times New Roman"/>
          <w:b w:val="false"/>
          <w:i w:val="false"/>
          <w:color w:val="000000"/>
          <w:sz w:val="28"/>
        </w:rPr>
        <w:t>
      «36405» деген сандары «43686» деген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«-39700» деген сандары «-46981» деген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«39700» деген сандары «46981» деген сандарымен ауыстырылсын;</w:t>
      </w:r>
      <w:r>
        <w:br/>
      </w:r>
      <w:r>
        <w:rPr>
          <w:rFonts w:ascii="Times New Roman"/>
          <w:b w:val="false"/>
          <w:i w:val="false"/>
          <w:color w:val="000000"/>
          <w:sz w:val="28"/>
        </w:rPr>
        <w:t>
      «36405» деген сандары «43686»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Ж.Әйтішев                                  Ш. Исабеков</w:t>
      </w:r>
    </w:p>
    <w:bookmarkEnd w:id="0"/>
    <w:bookmarkStart w:name="z6"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16 сәуірдегі</w:t>
      </w:r>
      <w:r>
        <w:br/>
      </w:r>
      <w:r>
        <w:rPr>
          <w:rFonts w:ascii="Times New Roman"/>
          <w:b w:val="false"/>
          <w:i w:val="false"/>
          <w:color w:val="000000"/>
          <w:sz w:val="28"/>
        </w:rPr>
        <w:t>
№ 3-7 шешіміне қосымша</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42-2 шешіміне № 1- қосымша </w:t>
      </w:r>
    </w:p>
    <w:p>
      <w:pPr>
        <w:spacing w:after="0"/>
        <w:ind w:left="0"/>
        <w:jc w:val="left"/>
      </w:pPr>
      <w:r>
        <w:rPr>
          <w:rFonts w:ascii="Times New Roman"/>
          <w:b/>
          <w:i w:val="false"/>
          <w:color w:val="000000"/>
        </w:rPr>
        <w:t xml:space="preserve"> Мойынқұм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50"/>
        <w:gridCol w:w="498"/>
        <w:gridCol w:w="10100"/>
        <w:gridCol w:w="155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3964627</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830713</w:t>
            </w: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136127</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136127</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585729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555571</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3115112</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3115112</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3115112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30"/>
        <w:gridCol w:w="709"/>
        <w:gridCol w:w="9885"/>
        <w:gridCol w:w="1554"/>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3971862</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316087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102999</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84999</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167333</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162633</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ауқымындағы төтенше жағдайлардың алдын алу және оларды жою</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2522252</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330831</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329954</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1779221</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1660350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80509</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36375</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317958</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317958</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72889</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16693</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елді мекендерді дамытуға объектілерді жөндеуге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155679</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128726</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463947</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қату 2020 бағдарламасының екінші бағыты шеңберінде жетіспейтін инженерлік коммуникациялық инфрақұрылымды дамыту және жайластыру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377131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377131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56131</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77440</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77440</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8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148200</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55322</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39746</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-46981</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46981</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