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b214" w14:textId="f8fb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 Мойынқұм аудандық 
мәслихатының  2011  жылғы  15 желтоқсандағы № 42-2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2012 жылғы 08 мамырдағы № 4-2 Шешімі. Жамбыл облысы Мойынқұм ауданының Әділет басқармасында 2012 жылғы 11 мамырда № 6-7-83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және Жамбыл облысы әкімдігінің 2012 жылғы 26 сәуірдегі № 136 «Жамбыл облысы әкімдігінің 2011 жылғы 13 желтоқсандағы № 395 қаулысына өзгерістер енгізу туралы» қаулысына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Мойынқұм аудандық мәслихатының 2011 жылғы 15 желтоқсандағы </w:t>
      </w:r>
      <w:r>
        <w:rPr>
          <w:rFonts w:ascii="Times New Roman"/>
          <w:b w:val="false"/>
          <w:i w:val="false"/>
          <w:color w:val="000000"/>
          <w:sz w:val="28"/>
        </w:rPr>
        <w:t>№ 42-2</w:t>
      </w:r>
      <w:r>
        <w:rPr>
          <w:rFonts w:ascii="Times New Roman"/>
          <w:b w:val="false"/>
          <w:i w:val="false"/>
          <w:color w:val="000000"/>
          <w:sz w:val="28"/>
        </w:rPr>
        <w:t xml:space="preserve"> шешіміне (нормативтік құқықтық актілерді мемлекеттік тіркеу Тізілімінде № 6-7-75 болып тіркелген, 2011 жылдың 28 желтоқсанында аудандық № 107-108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w:t>
      </w:r>
      <w:r>
        <w:br/>
      </w:r>
      <w:r>
        <w:rPr>
          <w:rFonts w:ascii="Times New Roman"/>
          <w:b w:val="false"/>
          <w:i w:val="false"/>
          <w:color w:val="000000"/>
          <w:sz w:val="28"/>
        </w:rPr>
        <w:t>
      «3 964 627» деген сандары «4 081 576» деген сандарымен ауыстырылсын;</w:t>
      </w:r>
      <w:r>
        <w:br/>
      </w:r>
      <w:r>
        <w:rPr>
          <w:rFonts w:ascii="Times New Roman"/>
          <w:b w:val="false"/>
          <w:i w:val="false"/>
          <w:color w:val="000000"/>
          <w:sz w:val="28"/>
        </w:rPr>
        <w:t>
      «3 115 112» деген сандары «3 232 061» деген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«3 971 862» деген сандары «4 088 811»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Мойынқұм аудандық</w:t>
      </w:r>
      <w:r>
        <w:br/>
      </w:r>
      <w:r>
        <w:rPr>
          <w:rFonts w:ascii="Times New Roman"/>
          <w:b w:val="false"/>
          <w:i w:val="false"/>
          <w:color w:val="000000"/>
          <w:sz w:val="28"/>
        </w:rPr>
        <w:t>
</w:t>
      </w:r>
      <w:r>
        <w:rPr>
          <w:rFonts w:ascii="Times New Roman"/>
          <w:b w:val="false"/>
          <w:i/>
          <w:color w:val="000000"/>
          <w:sz w:val="28"/>
        </w:rPr>
        <w:t>      мәслихат хатшысы:                          Ш. Исабеков</w:t>
      </w:r>
    </w:p>
    <w:bookmarkEnd w:id="0"/>
    <w:bookmarkStart w:name="z6"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8 мамырдағы</w:t>
      </w:r>
      <w:r>
        <w:br/>
      </w:r>
      <w:r>
        <w:rPr>
          <w:rFonts w:ascii="Times New Roman"/>
          <w:b w:val="false"/>
          <w:i w:val="false"/>
          <w:color w:val="000000"/>
          <w:sz w:val="28"/>
        </w:rPr>
        <w:t>
№ 4-2 шешіміне қосымша</w:t>
      </w:r>
    </w:p>
    <w:bookmarkEnd w:id="1"/>
    <w:p>
      <w:pPr>
        <w:spacing w:after="0"/>
        <w:ind w:left="0"/>
        <w:jc w:val="both"/>
      </w:pPr>
      <w:r>
        <w:rPr>
          <w:rFonts w:ascii="Times New Roman"/>
          <w:b w:val="false"/>
          <w:i w:val="false"/>
          <w:color w:val="000000"/>
          <w:sz w:val="28"/>
        </w:rPr>
        <w:t>Мойынқұм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42-2 шешіміне № 1- қосымша</w:t>
      </w:r>
    </w:p>
    <w:p>
      <w:pPr>
        <w:spacing w:after="0"/>
        <w:ind w:left="0"/>
        <w:jc w:val="left"/>
      </w:pPr>
      <w:r>
        <w:rPr>
          <w:rFonts w:ascii="Times New Roman"/>
          <w:b/>
          <w:i w:val="false"/>
          <w:color w:val="000000"/>
        </w:rPr>
        <w:t xml:space="preserve"> Мойынқұм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73"/>
        <w:gridCol w:w="535"/>
        <w:gridCol w:w="693"/>
        <w:gridCol w:w="9173"/>
        <w:gridCol w:w="229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6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4 081 576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830 713</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136 127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136 127</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96 958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96 958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585 729</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555 571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3 232 061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3 232 061</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3 232 061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21"/>
        <w:gridCol w:w="887"/>
        <w:gridCol w:w="9133"/>
        <w:gridCol w:w="238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4 088 811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322 697</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16 175</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108 389</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90 389</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167 883</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163 183</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15 646</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ауқымындағы төтенше жағдайлардың алдын алу және оларды жою</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2 514 252</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330 831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329 954</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1 770 221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1 651 350</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80 509</w:t>
            </w:r>
          </w:p>
        </w:tc>
      </w:tr>
      <w:tr>
        <w:trPr>
          <w:trHeight w:val="1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36 375</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73 889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 елді мекендерді дамытуға объектілерді жөндеуге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155 679</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128 726</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26 816</w:t>
            </w:r>
          </w:p>
        </w:tc>
      </w:tr>
      <w:tr>
        <w:trPr>
          <w:trHeight w:val="5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12 533</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23 174</w:t>
            </w: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22 384</w:t>
            </w: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581 646</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қату 2020 бағдарламасының екінші бағыты шеңберінде жетіспейтін инженерлік коммуникациялық инфрақұрылымды дамыту және жайластыру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32 990</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495 580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495 580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w:t>
            </w:r>
          </w:p>
        </w:tc>
      </w:tr>
      <w:tr>
        <w:trPr>
          <w:trHeight w:val="1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129 582</w:t>
            </w:r>
          </w:p>
        </w:tc>
      </w:tr>
      <w:tr>
        <w:trPr>
          <w:trHeight w:val="3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56 631</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30 767</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30 767</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6 397</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7 269</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7 269</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w:t>
            </w:r>
          </w:p>
        </w:tc>
      </w:tr>
      <w:tr>
        <w:trPr>
          <w:trHeight w:val="3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77 440</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77 440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9 155</w:t>
            </w:r>
          </w:p>
        </w:tc>
      </w:tr>
      <w:tr>
        <w:trPr>
          <w:trHeight w:val="8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148 200</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55 462</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w:t>
            </w: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4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8 418</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14 950</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9 145</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39 746</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-46 981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46 981</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