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67f5" w14:textId="d506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Т.Рысқұлов аудандық мәслихатының 2011 жылдың 20 желтоқсандағы № 39-5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2012 жылғы 13 наурыздағы № 2-3 Шешімі. Жамбыл облысы Т.Рысқұлов ауданының Әділет басқармасында 2012 жылғы 20 наурызда 6-8-136 нөмірімен тіркелді. Қолданылу мерзімінің аяқталуына байланысты күші жойылды (Жамбыл облыстық Әділет департаментінің 2013 жылғы 11 наурыздағы № 2-2-17/388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 xml:space="preserve"> 109 бабына</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 xml:space="preserve"> 6 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жылдың 7 желтоқсандағы </w:t>
      </w:r>
      <w:r>
        <w:rPr>
          <w:rFonts w:ascii="Times New Roman"/>
          <w:b w:val="false"/>
          <w:i w:val="false"/>
          <w:color w:val="000000"/>
          <w:sz w:val="28"/>
        </w:rPr>
        <w:t xml:space="preserve"> № 41-3</w:t>
      </w:r>
      <w:r>
        <w:rPr>
          <w:rFonts w:ascii="Times New Roman"/>
          <w:b w:val="false"/>
          <w:i w:val="false"/>
          <w:color w:val="000000"/>
          <w:sz w:val="28"/>
        </w:rPr>
        <w:t xml:space="preserve"> шешіміне өзгерістер енгізу туралы" Жамбыл облыстық мәслихатының 2012 жылғы 23 ақпандағы </w:t>
      </w:r>
      <w:r>
        <w:rPr>
          <w:rFonts w:ascii="Times New Roman"/>
          <w:b w:val="false"/>
          <w:i w:val="false"/>
          <w:color w:val="000000"/>
          <w:sz w:val="28"/>
        </w:rPr>
        <w:t xml:space="preserve"> № 2-2</w:t>
      </w:r>
      <w:r>
        <w:rPr>
          <w:rFonts w:ascii="Times New Roman"/>
          <w:b w:val="false"/>
          <w:i w:val="false"/>
          <w:color w:val="000000"/>
          <w:sz w:val="28"/>
        </w:rPr>
        <w:t xml:space="preserve"> шешіміне (Нормативтік құқықтық актілерді мемлекеттік тіркеу тізілімінде № 1805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туралы" Т.Рысқұлов аудандық мәслихатының 2011 жылдың 21 желтоқсандағы </w:t>
      </w:r>
      <w:r>
        <w:rPr>
          <w:rFonts w:ascii="Times New Roman"/>
          <w:b w:val="false"/>
          <w:i w:val="false"/>
          <w:color w:val="000000"/>
          <w:sz w:val="28"/>
        </w:rPr>
        <w:t xml:space="preserve"> № 39-5</w:t>
      </w:r>
      <w:r>
        <w:rPr>
          <w:rFonts w:ascii="Times New Roman"/>
          <w:b w:val="false"/>
          <w:i w:val="false"/>
          <w:color w:val="000000"/>
          <w:sz w:val="28"/>
        </w:rPr>
        <w:t xml:space="preserve"> шешіміне (Нормативтік құқықтық актілерді мемлекеттік тіркеу тізілімінде № 6-8-129 болып тіркелген, 2011 жылдың 30 желтоқсандағы № 106 және 2012 жылдың 21 қаңтардағы № 7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"5592389" сандары "5593003" сандарымен ауыстырылсын;</w:t>
      </w:r>
      <w:r>
        <w:br/>
      </w:r>
      <w:r>
        <w:rPr>
          <w:rFonts w:ascii="Times New Roman"/>
          <w:b w:val="false"/>
          <w:i w:val="false"/>
          <w:color w:val="000000"/>
          <w:sz w:val="28"/>
        </w:rPr>
        <w:t>
      "3767585" сандары "3768199"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"5560440" сандары "5581042"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"34002" сандары "34269" сандарымен ауыстырылсын;</w:t>
      </w:r>
      <w:r>
        <w:br/>
      </w:r>
      <w:r>
        <w:rPr>
          <w:rFonts w:ascii="Times New Roman"/>
          <w:b w:val="false"/>
          <w:i w:val="false"/>
          <w:color w:val="000000"/>
          <w:sz w:val="28"/>
        </w:rPr>
        <w:t>
      "2403" сандары "2136"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"-34002" сандары "-54257"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"34002" сандары "54257" сандарымен ауыстырылсын;</w:t>
      </w:r>
      <w:r>
        <w:br/>
      </w:r>
      <w:r>
        <w:rPr>
          <w:rFonts w:ascii="Times New Roman"/>
          <w:b w:val="false"/>
          <w:i w:val="false"/>
          <w:color w:val="000000"/>
          <w:sz w:val="28"/>
        </w:rPr>
        <w:t>
      "2403" сандары "2136" сандарымен ауыстырылсын;</w:t>
      </w:r>
      <w:r>
        <w:br/>
      </w:r>
      <w:r>
        <w:rPr>
          <w:rFonts w:ascii="Times New Roman"/>
          <w:b w:val="false"/>
          <w:i w:val="false"/>
          <w:color w:val="000000"/>
          <w:sz w:val="28"/>
        </w:rPr>
        <w:t>
      "0" саны "19988"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тармақта</w:t>
      </w:r>
      <w:r>
        <w:rPr>
          <w:rFonts w:ascii="Times New Roman"/>
          <w:b w:val="false"/>
          <w:i w:val="false"/>
          <w:color w:val="000000"/>
          <w:sz w:val="28"/>
        </w:rPr>
        <w:t>:</w:t>
      </w:r>
      <w:r>
        <w:br/>
      </w:r>
      <w:r>
        <w:rPr>
          <w:rFonts w:ascii="Times New Roman"/>
          <w:b w:val="false"/>
          <w:i w:val="false"/>
          <w:color w:val="000000"/>
          <w:sz w:val="28"/>
        </w:rPr>
        <w:t>
      "12000" сандары "32470"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7 қосымшалары</w:t>
      </w:r>
      <w:r>
        <w:rPr>
          <w:rFonts w:ascii="Times New Roman"/>
          <w:b w:val="false"/>
          <w:i w:val="false"/>
          <w:color w:val="000000"/>
          <w:sz w:val="28"/>
        </w:rPr>
        <w:t xml:space="preserve">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2012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Бисембаев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мәслихаттың 2012 жылғы 13</w:t>
            </w:r>
            <w:r>
              <w:br/>
            </w:r>
            <w:r>
              <w:rPr>
                <w:rFonts w:ascii="Times New Roman"/>
                <w:b w:val="false"/>
                <w:i w:val="false"/>
                <w:color w:val="000000"/>
                <w:sz w:val="20"/>
              </w:rPr>
              <w:t>наурыздағы № 2-3 шешіміне</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мәслихаттың 2011 жылғы 21</w:t>
            </w:r>
            <w:r>
              <w:br/>
            </w:r>
            <w:r>
              <w:rPr>
                <w:rFonts w:ascii="Times New Roman"/>
                <w:b w:val="false"/>
                <w:i w:val="false"/>
                <w:color w:val="000000"/>
                <w:sz w:val="20"/>
              </w:rPr>
              <w:t>желтоқсандағы № 39-5</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2012 жылға арналған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70"/>
        <w:gridCol w:w="625"/>
        <w:gridCol w:w="6674"/>
        <w:gridCol w:w="33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Кірістер атауы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5593003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1811135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1489989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1441578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3768199</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5581042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кәуіпсіздігін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3930022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мүғалімдеріне және мектепке дейінгі тәрбие ұйымдардың тәрбиешілеріне біліктілік санаты үшін қосымша ақы көлемін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3069133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2888374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мүғалімдерге еңбекақыны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мектеп мүғалімдеріне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энзотиялық аурулары бойынша ветеринарлық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19988</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мәслихаттың 2012 жылдың</w:t>
            </w:r>
            <w:r>
              <w:br/>
            </w:r>
            <w:r>
              <w:rPr>
                <w:rFonts w:ascii="Times New Roman"/>
                <w:b w:val="false"/>
                <w:i w:val="false"/>
                <w:color w:val="000000"/>
                <w:sz w:val="20"/>
              </w:rPr>
              <w:t>13 наурыздағы № 2-3 шешіміне</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мәслихаттың 2011 жылдың</w:t>
            </w:r>
            <w:r>
              <w:br/>
            </w:r>
            <w:r>
              <w:rPr>
                <w:rFonts w:ascii="Times New Roman"/>
                <w:b w:val="false"/>
                <w:i w:val="false"/>
                <w:color w:val="000000"/>
                <w:sz w:val="20"/>
              </w:rPr>
              <w:t>21 желтоқсандағы № 39-5</w:t>
            </w:r>
            <w:r>
              <w:br/>
            </w:r>
            <w:r>
              <w:rPr>
                <w:rFonts w:ascii="Times New Roman"/>
                <w:b w:val="false"/>
                <w:i w:val="false"/>
                <w:color w:val="000000"/>
                <w:sz w:val="20"/>
              </w:rPr>
              <w:t>шешіміне № 7 қосымша</w:t>
            </w:r>
          </w:p>
        </w:tc>
      </w:tr>
    </w:tbl>
    <w:p>
      <w:pPr>
        <w:spacing w:after="0"/>
        <w:ind w:left="0"/>
        <w:jc w:val="left"/>
      </w:pPr>
      <w:r>
        <w:rPr>
          <w:rFonts w:ascii="Times New Roman"/>
          <w:b/>
          <w:i w:val="false"/>
          <w:color w:val="000000"/>
        </w:rPr>
        <w:t xml:space="preserve"> 2012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46"/>
        <w:gridCol w:w="4312"/>
        <w:gridCol w:w="1742"/>
        <w:gridCol w:w="3315"/>
        <w:gridCol w:w="1992"/>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 әкімдері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15087</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13771</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11309</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14554</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13274</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9571</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9656</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8603</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9112</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Новосель</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6868</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Теренөзек</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158715</w:t>
            </w: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w:t>
            </w:r>
            <w:r>
              <w:br/>
            </w: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32"/>
        <w:gridCol w:w="2327"/>
        <w:gridCol w:w="2172"/>
        <w:gridCol w:w="2327"/>
        <w:gridCol w:w="2328"/>
        <w:gridCol w:w="1975"/>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 әкімдері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 </w:t>
            </w:r>
            <w:r>
              <w:br/>
            </w:r>
            <w:r>
              <w:rPr>
                <w:rFonts w:ascii="Times New Roman"/>
                <w:b w:val="false"/>
                <w:i w:val="false"/>
                <w:color w:val="000000"/>
                <w:sz w:val="20"/>
              </w:rPr>
              <w:t>
</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7699</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37629</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Новосель</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Теренөзек</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16645</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5566</w:t>
            </w: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45722</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