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467c" w14:textId="1f84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сәуір-маусымда және қазан-желтоқсанында Т.Рысқұлов ауданы бойынша Қазақстан Республикасының азаматтарын мерзімді әскери қызметке кезекті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әкімдігінің 2012 жылғы 18 мамырдағы № 197 қаулысы. Жамбыл облысы Т.Рысқұлов ауданының Әділет басқармасында 2012 жылғы 07 маусымда 6-8-138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«Әскери қызмет және әскери қызметшiлердiң мәртебесi туралы» Қазақстан Республикасының 2012 жылғы 16 ақпандағы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>, «Әскери қызметтiң белгiленген мерзiмiн өткерген мерзiмдi әскери қызметтегi әскери қызметшiлердi запасқа шығару және Қазақстан Республикасының азаматтарын 2012 жылдың сәуiр-маусымында және қазан-желтоқсанында мерзiмдi әскери қызметке кезектi шақыру туралы» Қазақстан Республикасы Президентiнiң 2012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 - маусымында және қазан - желтоқсанында кезекті мерзімді әскери қызметке шақыру туралы" Қазақстан Республикасы Президентінің 2012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туралы» Қазақстан Республикасы Үкіметінің 2012 жылғы 12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Әскерге шақыруды кейiнге қалдыруға немесе босатуға құқығы жоқ он сегiз жастан жиырма жетi жасқа дейiнгi ер азаматтарды, сондай-ақ оқу орындарынан шығарылған, жиырма жетi жасқа толмаған және әскерге шақыру бойынша әскери қызметтің белгiленген мерзiмдерiн өткермеген азаматтарды 2012 жылдың сәуiр-маусымында және қазан-желтоқсанында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мерзімді әскери қызметке шақыруды ұйымдастыру және жүргізу үшін келесі құрамда аудандық шақыру комиссиясы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Қарсыбаев Ахтан          - Т.Рысқұлов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Ахатұлы                    орынбасары, комиссия төрағасы;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Ердосов Күмісбек         - «Жамбыл облысы, Т.Рысқұлов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Жарылқасынұлы              қорғаныс 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мемлекеттік мекемесінің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комиссия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Сегізбаев Болат          - «Жамбыл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Тұрмаханұлы                департаментінің Т.Рысқұлов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ішкі істер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мекемесі бастығының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Күрішбекова Бақтыгүл     - «Жамбыл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Мырзағалиқызы              сақтау басқармасы, Т.Рысқұлов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орталық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кәсіпорнының бас дәрігерінің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орынбасары, дәрігерлік комиссияның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төрайымы,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Сүйінбаева Айнагүл       - «Жамбыл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Орынтайқызы                сақтау басқармасы, Т.Рысқұлов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аудандық орталық ауруханасы»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коммуналдық мемлекеттік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кәсіпорнының медбикесі,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хатшысы,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«Жамбыл облысының Ішкі істер департаменті Т.Рысқұлов ауданының ішкі істер бөлімі» мемлекеттік мекемесіне (келісім бойынша) өздерінің құзыреті шегінде әскери қызметке шақырудан жалтарған адамдарды жеткізуді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 және 2012 жылдың 1 сәуірінен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А.Қарсыбаевқа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А.Нұралиев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