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b6de" w14:textId="760b6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Т. Рысқұлов аудандық
мәслихатының  2011 жылдың 21 желтоқсандағы № 39-5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ауданы мәслихатының 2012 жылғы 31 шілдедегі № 5-8 шешімі. Жамбыл облысы Т.Рысқұлов ауданының Әділет басқармасында 2012 жылғы 13 тамызда № 6-8-139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 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«2012-2014 жылдарға арналған облыстық бюджет туралы» Жамбыл облыстық мәслихатының 2011 жылдың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мен толықтырулар енгізу туралы» Жамбыл облыстық мәслихатының 2012 жылғы 19 шілдедегі </w:t>
      </w:r>
      <w:r>
        <w:rPr>
          <w:rFonts w:ascii="Times New Roman"/>
          <w:b w:val="false"/>
          <w:i w:val="false"/>
          <w:color w:val="000000"/>
          <w:sz w:val="28"/>
        </w:rPr>
        <w:t>№ 6-2</w:t>
      </w:r>
      <w:r>
        <w:rPr>
          <w:rFonts w:ascii="Times New Roman"/>
          <w:b w:val="false"/>
          <w:i w:val="false"/>
          <w:color w:val="000000"/>
          <w:sz w:val="28"/>
        </w:rPr>
        <w:t xml:space="preserve"> шешіміне (Нормативтік құқықтық актілерді мемлекеттік тіркеу тізілімінде № 1814 болып тіркелген) сәйкес Т.Рысқұлов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Т. Рысқұлов аудандық мәслихатының 2011 жылдың 21 желтоқсандағы </w:t>
      </w:r>
      <w:r>
        <w:rPr>
          <w:rFonts w:ascii="Times New Roman"/>
          <w:b w:val="false"/>
          <w:i w:val="false"/>
          <w:color w:val="000000"/>
          <w:sz w:val="28"/>
        </w:rPr>
        <w:t>№ 39-5</w:t>
      </w:r>
      <w:r>
        <w:rPr>
          <w:rFonts w:ascii="Times New Roman"/>
          <w:b w:val="false"/>
          <w:i w:val="false"/>
          <w:color w:val="000000"/>
          <w:sz w:val="28"/>
        </w:rPr>
        <w:t xml:space="preserve"> шешіміне (Нормативтік құқықтық актілерді мемлекеттік тіркеу тізілімінде № 6-8-129 болып тіркелген, 2011 жылдың 30 желтоқсандағы № 106 және 2012 жылдың 21 қаңтардағы № 7 «Құлан таңы.Огни Кулана»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«6 650 775» сандары «6 653 769» сандарымен ауыстырылсын;</w:t>
      </w:r>
      <w:r>
        <w:br/>
      </w:r>
      <w:r>
        <w:rPr>
          <w:rFonts w:ascii="Times New Roman"/>
          <w:b w:val="false"/>
          <w:i w:val="false"/>
          <w:color w:val="000000"/>
          <w:sz w:val="28"/>
        </w:rPr>
        <w:t>
      «1 861 086» сандары «1 892 034» сандарымен ауыстырылсын;</w:t>
      </w:r>
      <w:r>
        <w:br/>
      </w:r>
      <w:r>
        <w:rPr>
          <w:rFonts w:ascii="Times New Roman"/>
          <w:b w:val="false"/>
          <w:i w:val="false"/>
          <w:color w:val="000000"/>
          <w:sz w:val="28"/>
        </w:rPr>
        <w:t>
      «12 022» сандары «8 074» сандарымен ауыстырылсын;</w:t>
      </w:r>
      <w:r>
        <w:br/>
      </w:r>
      <w:r>
        <w:rPr>
          <w:rFonts w:ascii="Times New Roman"/>
          <w:b w:val="false"/>
          <w:i w:val="false"/>
          <w:color w:val="000000"/>
          <w:sz w:val="28"/>
        </w:rPr>
        <w:t>
      «3 296» сандары «6 296» сандарымен ауыстырылсын;</w:t>
      </w:r>
      <w:r>
        <w:br/>
      </w:r>
      <w:r>
        <w:rPr>
          <w:rFonts w:ascii="Times New Roman"/>
          <w:b w:val="false"/>
          <w:i w:val="false"/>
          <w:color w:val="000000"/>
          <w:sz w:val="28"/>
        </w:rPr>
        <w:t>
      «4 774 371» сандары «4 747 365»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«6 644 266» сандары «6 647 260»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«39 123» сандары «38 607» сандарымен ауыстырылсын;</w:t>
      </w:r>
      <w:r>
        <w:br/>
      </w:r>
      <w:r>
        <w:rPr>
          <w:rFonts w:ascii="Times New Roman"/>
          <w:b w:val="false"/>
          <w:i w:val="false"/>
          <w:color w:val="000000"/>
          <w:sz w:val="28"/>
        </w:rPr>
        <w:t>
      «2 136» сандары «2 652» сандарымен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«-59 111» сандары «-58 595» сандарымен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«59 111» сандары «58 595» сандарымен ауыстырылсын;</w:t>
      </w:r>
      <w:r>
        <w:br/>
      </w:r>
      <w:r>
        <w:rPr>
          <w:rFonts w:ascii="Times New Roman"/>
          <w:b w:val="false"/>
          <w:i w:val="false"/>
          <w:color w:val="000000"/>
          <w:sz w:val="28"/>
        </w:rPr>
        <w:t>
      «2 136» сандары «2 652»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«32 470» сандары «54 123»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2012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Е.Әбутәліпов                               Б.Шамаев</w:t>
      </w:r>
    </w:p>
    <w:bookmarkEnd w:id="0"/>
    <w:bookmarkStart w:name="z7" w:id="1"/>
    <w:p>
      <w:pPr>
        <w:spacing w:after="0"/>
        <w:ind w:left="0"/>
        <w:jc w:val="both"/>
      </w:pPr>
      <w:r>
        <w:rPr>
          <w:rFonts w:ascii="Times New Roman"/>
          <w:b w:val="false"/>
          <w:i w:val="false"/>
          <w:color w:val="000000"/>
          <w:sz w:val="28"/>
        </w:rPr>
        <w:t>
Т.Рысқұлов аудандық</w:t>
      </w:r>
      <w:r>
        <w:br/>
      </w:r>
      <w:r>
        <w:rPr>
          <w:rFonts w:ascii="Times New Roman"/>
          <w:b w:val="false"/>
          <w:i w:val="false"/>
          <w:color w:val="000000"/>
          <w:sz w:val="28"/>
        </w:rPr>
        <w:t>
мәслихаттың 2012 жылғы</w:t>
      </w:r>
      <w:r>
        <w:br/>
      </w:r>
      <w:r>
        <w:rPr>
          <w:rFonts w:ascii="Times New Roman"/>
          <w:b w:val="false"/>
          <w:i w:val="false"/>
          <w:color w:val="000000"/>
          <w:sz w:val="28"/>
        </w:rPr>
        <w:t>
31 шілдедегі № 5-8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Т.Рысқұлов аудандық</w:t>
      </w:r>
      <w:r>
        <w:br/>
      </w:r>
      <w:r>
        <w:rPr>
          <w:rFonts w:ascii="Times New Roman"/>
          <w:b w:val="false"/>
          <w:i w:val="false"/>
          <w:color w:val="000000"/>
          <w:sz w:val="28"/>
        </w:rPr>
        <w:t>
мәслихаттың 2011 жылғы</w:t>
      </w:r>
      <w:r>
        <w:br/>
      </w:r>
      <w:r>
        <w:rPr>
          <w:rFonts w:ascii="Times New Roman"/>
          <w:b w:val="false"/>
          <w:i w:val="false"/>
          <w:color w:val="000000"/>
          <w:sz w:val="28"/>
        </w:rPr>
        <w:t>
21 желтоқсандағы № 39-5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2012 жылға арналған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669"/>
        <w:gridCol w:w="500"/>
        <w:gridCol w:w="10439"/>
        <w:gridCol w:w="1612"/>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6653769</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1892034</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214654</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214654</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150548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1511533</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1461379</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38266</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4393</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10777</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30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r>
      <w:tr>
        <w:trPr>
          <w:trHeight w:val="11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4747365</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4747365</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4747365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86"/>
        <w:gridCol w:w="686"/>
        <w:gridCol w:w="10091"/>
        <w:gridCol w:w="159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6647260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294455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76572</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w:t>
            </w:r>
          </w:p>
        </w:tc>
      </w:tr>
      <w:tr>
        <w:trPr>
          <w:trHeight w:val="8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кәуіпсіздігін қамтамасыз 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3894228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288291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2923855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2751081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w:t>
            </w:r>
          </w:p>
        </w:tc>
      </w:tr>
      <w:tr>
        <w:trPr>
          <w:trHeight w:val="17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52812</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217934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мекемелерінде білім беру жүйесін ақпараттандыру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бюдеттен берілетін трансферттер есебінен үйде оқытылатын мүгедек балаларды жабдықпен, бағдарламалық қамтыммен қамтамасыз 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120496</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454973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454973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266610</w:t>
            </w:r>
          </w:p>
        </w:tc>
      </w:tr>
      <w:tr>
        <w:trPr>
          <w:trHeight w:val="5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қала,кент,ауыл(село),ауылдық (селолық) округ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236582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51999</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20615</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инфрақұрылымдарды жобалау, дамыту, жайластыру және (немесе) сатып алу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18583</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орналастыру (немесе) сатып алу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1119416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1085212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34204</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w:t>
            </w:r>
            <w:r>
              <w:rPr>
                <w:rFonts w:ascii="Times New Roman"/>
                <w:b w:val="false"/>
                <w:i w:val="false"/>
                <w:color w:val="000000"/>
                <w:sz w:val="20"/>
              </w:rPr>
              <w:t xml:space="preserve"> бойынша ауылдық елді мекендерді дамыту шеңберінде объектілерді жөндеу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44976</w:t>
            </w:r>
          </w:p>
        </w:tc>
      </w:tr>
      <w:tr>
        <w:trPr>
          <w:trHeight w:val="5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286543</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159827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дендропарктердің жұмыс істеуін қамтамасыз 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44021</w:t>
            </w:r>
          </w:p>
        </w:tc>
      </w:tr>
      <w:tr>
        <w:trPr>
          <w:trHeight w:val="51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9502</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9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19415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180148</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ауылдық елді мекендер саласының мамандарын әлеуметтік қолдау шараларын іске асыру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Жергілікте деңгейде ветеринария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құның иелеріне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энзотиялық аурулары бойынша ветеринарлық іс-шараларды жүргізу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142766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23942</w:t>
            </w:r>
          </w:p>
        </w:tc>
      </w:tr>
      <w:tr>
        <w:trPr>
          <w:trHeight w:val="54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227904</w:t>
            </w:r>
          </w:p>
        </w:tc>
      </w:tr>
      <w:tr>
        <w:trPr>
          <w:trHeight w:val="52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227904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227904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88013</w:t>
            </w:r>
          </w:p>
        </w:tc>
      </w:tr>
      <w:tr>
        <w:trPr>
          <w:trHeight w:val="30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53970</w:t>
            </w:r>
          </w:p>
        </w:tc>
      </w:tr>
      <w:tr>
        <w:trPr>
          <w:trHeight w:val="55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53970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13861</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материалдық-техникалық жарақтандыру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w:t>
            </w:r>
            <w:r>
              <w:rPr>
                <w:rFonts w:ascii="Times New Roman"/>
                <w:b w:val="false"/>
                <w:i w:val="false"/>
                <w:color w:val="000000"/>
                <w:sz w:val="20"/>
              </w:rPr>
              <w:t>Өңірлерді дамыту</w:t>
            </w:r>
            <w:r>
              <w:rPr>
                <w:rFonts w:ascii="Times New Roman"/>
                <w:b w:val="false"/>
                <w:i w:val="false"/>
                <w:color w:val="000000"/>
                <w:sz w:val="20"/>
              </w:rPr>
              <w:t>" Бағдарламасы шеңберінде өңірлерді экономикалық дамытуға жәрдемдесу бойынша шараларды іске асыру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жоғарғы тұрған бюджеттерге берілетін ағымдағы нысаналы трансферттер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беругебайланысты жоғары тұрған бюджеттерге берілетін ағымдағы нысаналы трансферттер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IІІ.Таза бюджетті кредиттеу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27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8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26497</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26497</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VI.Бюджет тапшылығын қаржыландыру (профицитін пайдалану)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58595</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41259</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атқарушыорганның жоғары тұрған бюджет алдындағы борышын өтеу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19988</w:t>
            </w:r>
          </w:p>
        </w:tc>
      </w:tr>
      <w:tr>
        <w:trPr>
          <w:trHeight w:val="7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19988</w:t>
            </w:r>
          </w:p>
        </w:tc>
      </w:tr>
      <w:tr>
        <w:trPr>
          <w:trHeight w:val="285"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19988</w:t>
            </w:r>
          </w:p>
        </w:tc>
      </w:tr>
    </w:tbl>
    <w:bookmarkStart w:name="z8" w:id="2"/>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31 шілдедегі</w:t>
      </w:r>
      <w:r>
        <w:br/>
      </w:r>
      <w:r>
        <w:rPr>
          <w:rFonts w:ascii="Times New Roman"/>
          <w:b w:val="false"/>
          <w:i w:val="false"/>
          <w:color w:val="000000"/>
          <w:sz w:val="28"/>
        </w:rPr>
        <w:t>
№ 5-8 шешіміне 2 қосымша</w:t>
      </w:r>
    </w:p>
    <w:bookmarkEnd w:id="2"/>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39-5 шешіміне 4 қосымша</w:t>
      </w:r>
    </w:p>
    <w:p>
      <w:pPr>
        <w:spacing w:after="0"/>
        <w:ind w:left="0"/>
        <w:jc w:val="left"/>
      </w:pPr>
      <w:r>
        <w:rPr>
          <w:rFonts w:ascii="Times New Roman"/>
          <w:b/>
          <w:i w:val="false"/>
          <w:color w:val="000000"/>
        </w:rPr>
        <w:t xml:space="preserve"> 2012 жылға арналған бюджеттік инвестициялық жобаларды іске асыруға бағытталған бюджеттік бағдарламаларға бөлінген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723"/>
        <w:gridCol w:w="744"/>
        <w:gridCol w:w="107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орналастыру (немесе ) сатып алу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дамыту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дамытуға мен жайластыруға</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энергетика кешені және жер өқойнауын пайдалану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табиғы аймақтар, қоршаған ортаны және жануарлар дүниесін қорғау, жер қатынастары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9" w:id="3"/>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жылғы 31 шілдедегі</w:t>
      </w:r>
      <w:r>
        <w:br/>
      </w:r>
      <w:r>
        <w:rPr>
          <w:rFonts w:ascii="Times New Roman"/>
          <w:b w:val="false"/>
          <w:i w:val="false"/>
          <w:color w:val="000000"/>
          <w:sz w:val="28"/>
        </w:rPr>
        <w:t>
№ 5-8 шешіміне 3 қосымша</w:t>
      </w:r>
    </w:p>
    <w:bookmarkEnd w:id="3"/>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2011 жылғы 21 желтоқсандағы</w:t>
      </w:r>
      <w:r>
        <w:br/>
      </w:r>
      <w:r>
        <w:rPr>
          <w:rFonts w:ascii="Times New Roman"/>
          <w:b w:val="false"/>
          <w:i w:val="false"/>
          <w:color w:val="000000"/>
          <w:sz w:val="28"/>
        </w:rPr>
        <w:t>
№ 39-5 шешіміне 5 қосымша</w:t>
      </w:r>
    </w:p>
    <w:p>
      <w:pPr>
        <w:spacing w:after="0"/>
        <w:ind w:left="0"/>
        <w:jc w:val="left"/>
      </w:pPr>
      <w:r>
        <w:rPr>
          <w:rFonts w:ascii="Times New Roman"/>
          <w:b/>
          <w:i w:val="false"/>
          <w:color w:val="000000"/>
        </w:rPr>
        <w:t xml:space="preserve"> 2012 жылға арналған жергілікті бюджеттің орындалу процесінде секвестрлеуге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681"/>
        <w:gridCol w:w="744"/>
        <w:gridCol w:w="108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0" w:id="4"/>
    <w:p>
      <w:pPr>
        <w:spacing w:after="0"/>
        <w:ind w:left="0"/>
        <w:jc w:val="both"/>
      </w:pPr>
      <w:r>
        <w:rPr>
          <w:rFonts w:ascii="Times New Roman"/>
          <w:b w:val="false"/>
          <w:i w:val="false"/>
          <w:color w:val="000000"/>
          <w:sz w:val="28"/>
        </w:rPr>
        <w:t>
Т.Рысқұлов аудандық мәслихаттың</w:t>
      </w:r>
      <w:r>
        <w:br/>
      </w:r>
      <w:r>
        <w:rPr>
          <w:rFonts w:ascii="Times New Roman"/>
          <w:b w:val="false"/>
          <w:i w:val="false"/>
          <w:color w:val="000000"/>
          <w:sz w:val="28"/>
        </w:rPr>
        <w:t>
2012 жылдың 31 шілдедегі</w:t>
      </w:r>
      <w:r>
        <w:br/>
      </w:r>
      <w:r>
        <w:rPr>
          <w:rFonts w:ascii="Times New Roman"/>
          <w:b w:val="false"/>
          <w:i w:val="false"/>
          <w:color w:val="000000"/>
          <w:sz w:val="28"/>
        </w:rPr>
        <w:t>
№ 2-3 шешіміне № 4 қосымша</w:t>
      </w:r>
    </w:p>
    <w:bookmarkEnd w:id="4"/>
    <w:p>
      <w:pPr>
        <w:spacing w:after="0"/>
        <w:ind w:left="0"/>
        <w:jc w:val="both"/>
      </w:pPr>
      <w:r>
        <w:rPr>
          <w:rFonts w:ascii="Times New Roman"/>
          <w:b w:val="false"/>
          <w:i w:val="false"/>
          <w:color w:val="000000"/>
          <w:sz w:val="28"/>
        </w:rPr>
        <w:t>Т.Рысқұлов аудандық мәслихаттың</w:t>
      </w:r>
      <w:r>
        <w:br/>
      </w:r>
      <w:r>
        <w:rPr>
          <w:rFonts w:ascii="Times New Roman"/>
          <w:b w:val="false"/>
          <w:i w:val="false"/>
          <w:color w:val="000000"/>
          <w:sz w:val="28"/>
        </w:rPr>
        <w:t>
2011 жылдың 21 желтоқсандағы</w:t>
      </w:r>
      <w:r>
        <w:br/>
      </w:r>
      <w:r>
        <w:rPr>
          <w:rFonts w:ascii="Times New Roman"/>
          <w:b w:val="false"/>
          <w:i w:val="false"/>
          <w:color w:val="000000"/>
          <w:sz w:val="28"/>
        </w:rPr>
        <w:t>
№ 39-5 шешіміне № 7 қосымша</w:t>
      </w:r>
    </w:p>
    <w:p>
      <w:pPr>
        <w:spacing w:after="0"/>
        <w:ind w:left="0"/>
        <w:jc w:val="left"/>
      </w:pPr>
      <w:r>
        <w:rPr>
          <w:rFonts w:ascii="Times New Roman"/>
          <w:b/>
          <w:i w:val="false"/>
          <w:color w:val="000000"/>
        </w:rPr>
        <w:t xml:space="preserve"> 2012 жылға арналған ауданның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478"/>
        <w:gridCol w:w="3428"/>
        <w:gridCol w:w="2519"/>
        <w:gridCol w:w="2539"/>
        <w:gridCol w:w="2298"/>
      </w:tblGrid>
      <w:tr>
        <w:trPr>
          <w:trHeight w:val="6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ауданнның, аудандық маңызы бар қаланың, кенттің, ауылдың (селоның), ауылдық (селолық) округтің әкімі аппаратының қызметін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"Мұқтаж азаматтарға үйінде әлеуметтік көмек көрсету"</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Луговой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Қорағаты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Қарақыстақ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Жаңатұрмыс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Көкдөнен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Көгершін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8654</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8937</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Новосель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Ақыртөбе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9269</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Өрнек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Теренөзек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Қайыңды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9206</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155718</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2220"/>
        <w:gridCol w:w="2463"/>
        <w:gridCol w:w="2119"/>
        <w:gridCol w:w="2564"/>
        <w:gridCol w:w="2565"/>
        <w:gridCol w:w="1330"/>
      </w:tblGrid>
      <w:tr>
        <w:trPr>
          <w:trHeight w:val="270" w:hRule="atLeast"/>
        </w:trPr>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мекендердің санитариясын қамтамасыз ету"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0" w:type="auto"/>
            <w:vMerge/>
            <w:tcBorders>
              <w:top w:val="nil"/>
              <w:left w:val="single" w:color="cfcfcf" w:sz="5"/>
              <w:bottom w:val="single" w:color="cfcfcf" w:sz="5"/>
              <w:right w:val="single" w:color="cfcfcf" w:sz="5"/>
            </w:tcBorders>
          </w:tcP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Құлан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7699</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68182</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Луговой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14293</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Қорағаты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9743</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10672</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Қарақыстақ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18673</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10726</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Көкдөнен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Көгершін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10432</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Құмарық</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Новосель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Ақыртөбе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10827</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Өрнек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16266</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Теренөзек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10741</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Қайыңды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10824</w:t>
            </w:r>
          </w:p>
        </w:tc>
      </w:tr>
      <w:tr>
        <w:trPr>
          <w:trHeight w:val="285"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18314</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