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c53f" w14:textId="2f7c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Сарысу аудандық мәслихатының 2011 жылғы 20 желтоқсандағы № 58-3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2012 жылғы 12 сәуірдегі N 4-2 Шешімі. Сарысу аудандық Әділет басқармасында 2012 жылғы 18 сәуірде 6-9-137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Жамбыл облыстық мәслихатының 2011 жылғы 7 желтоқсандағы № 41-3 шешіміне өзгерістер мен толықтырулар енгізу туралы» Жамбыл облыстық мәслихатының 2012 жылғы 3 сәуірдегі 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1807 болып тіркелген)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Сарысу аудандық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№ 6-9-128 болып тіркелген, 2012 жылдың 6 қаңтарындағы № 3-4 аудандық «Сарысу»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«4 923 301» деген сандар «5 582 250»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«314 745» деген сандар «346 406»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«3 013» деген сандар «8 380»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«4 597 006» деген сандар «5 218 927»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«4 925 070» деген сандар «5 584 019»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«84 090» деген сандар «91 371»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«86 405» деген сандар «93 686»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«-85 859» деген сандар «-93 140»деген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«85 859» деген сандар «93 140»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«86 405» деген сандар «93 686»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«6 525» деген сандар «7 265»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және 2 - 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2012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                               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Бегеев                                  Б. Дондаұлы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 шешіміне 1 –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шешіміне 1 –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931"/>
        <w:gridCol w:w="7855"/>
        <w:gridCol w:w="292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жыл, сомасы мың теңге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346 406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5 2189 27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5 218 927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88"/>
        <w:gridCol w:w="889"/>
        <w:gridCol w:w="7897"/>
        <w:gridCol w:w="288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жыл, сомасы мың теңге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5 584 019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233 692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14 677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114 442</w:t>
            </w:r>
          </w:p>
        </w:tc>
      </w:tr>
      <w:tr>
        <w:trPr>
          <w:trHeight w:val="3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111 942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16 385</w:t>
            </w:r>
          </w:p>
        </w:tc>
      </w:tr>
      <w:tr>
        <w:trPr>
          <w:trHeight w:val="8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(областық манызы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баcқару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 шаралар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3 033 845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232 172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230 924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2 246 969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2 009 229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202 371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 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32 720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70 664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24 624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21 422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434 159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434 159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286 946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266 509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47 255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93 973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12 060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9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1 383 450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108 411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72 683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1 004 633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дамуы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967 235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207 355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54 292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16 028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3 316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 жөніндегі шараларды іске асыру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82 737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19 815</w:t>
            </w:r>
          </w:p>
        </w:tc>
      </w:tr>
      <w:tr>
        <w:trPr>
          <w:trHeight w:val="12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(областық маңызы бар қаланың) аумағында ұтымды және тиімді қала құрылысын игеруді қамтамасыз ету жөніндег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14 765</w:t>
            </w:r>
          </w:p>
        </w:tc>
      </w:tr>
      <w:tr>
        <w:trPr>
          <w:trHeight w:val="9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өзгеде де ауылдық елді мекендердің бас жоспарларын әзірлеу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129 987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105 821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82 948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өзгеде төлемдерді төлеу бойынша борышына қызмет көрсету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13 907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Мақсатқа сай пайдаланылмаған нысаналы трансферттерді қайтару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13 419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91 371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-93 140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93 140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93 686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органдардың;жоғары тұрған бюджет алдындағы борышын өтеу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кезеңның соңындағы бюджет қаражатының қалдықтары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4-2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58-3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2012-2014 жылдарға арналған аудандық бюджеттің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81"/>
        <w:gridCol w:w="881"/>
        <w:gridCol w:w="1080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дамуы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