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748d" w14:textId="9377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 - желтоқсанында Сарысу ауданы 
бойынша Қазақстан Республикасының азаматтарын мерзімді әскери қызметке
кезекті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2012 жылғы 27 наурыздағы N 42 қаулысы. Сарысу аудандық Әділет басқармасында 2012 жылғы 8 мамырда 6-9-138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қызмет және әскери қызметшiлердiң мәртебесi туралы» Қазақстан Республикасының 2012 жылғы 16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«Әскери қызметтiң белгiленген мерзiмiн өткерген мерзiмдi әскери қызметтегi әскери қызметшiлердi запасқа шығару және Қазақстан Республикасының азаматтарын 2012 жылдың сәуiр-маусымында және қазан-желтоқсанында мерзiмдi әскери қызметке кезектi шақыру туралы» Қазақстан Республикасы Президентiнiң 2012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және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 - маусымында және қазан - желтоқсанында кезекті мерзімді әскери қызметке шақыру туралы" Қазақстан Республикасы Президентінің 2012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іске асыру туралы» Қазақстан Республикасы Үкіметінің 2012 жылғы 12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шақыруды кейiнге қалдыруға немесе босатуға құқығы жоқ он сегiз жастан жиырма жетi жасқа дейiнгi ер азаматтарды, сондай-ақ оқу орындарынан шығарылған, жиырма жетi жасқа толмаған және әскерге шақыру бойынша әскери қызметтің белгiленген мерзiмдерiн өткермеген азаматтарды 2012 жылдың сәуiр-маусымында және қазан-желтоқсанында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мерзімді әскери қызметке шақыруды ұйымдастыру және жүргізу үшін келесі құрамда аудандық шақыру комиссиясы құрылсын: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98"/>
        <w:gridCol w:w="267"/>
        <w:gridCol w:w="8535"/>
      </w:tblGrid>
      <w:tr>
        <w:trPr>
          <w:trHeight w:val="30" w:hRule="atLeast"/>
        </w:trPr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Тоқсанбаева Мағия 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әкімінің орынбасары, комиссия төрайымы; </w:t>
            </w:r>
          </w:p>
        </w:tc>
      </w:tr>
      <w:tr>
        <w:trPr>
          <w:trHeight w:val="30" w:hRule="atLeast"/>
        </w:trPr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 Әзімбекұлы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Жаңатас қаласының қорғаныс істері жөніндегі біріктірілген бөлімі» мемлекеттік мекемесінің бастығы, комиссия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Серікұлы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облысының Ішкі істер департаменті Сарысу ауданының ішкі істер бөлімі» мемлекеттік мекемесі бастығының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Әлия Абдуллақызы 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 денсаулық сақтау басқармасы Сарысу аудандық орталық ауруханасы» коммуналдық мемлекеттік қазыналық кәсіпорыны бас дәрігерінің орынбасары, дәрігерлік комиссия төрайымы (келісім бойынша).</w:t>
            </w:r>
          </w:p>
        </w:tc>
      </w:tr>
      <w:tr>
        <w:trPr>
          <w:trHeight w:val="30" w:hRule="atLeast"/>
        </w:trPr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Керімбеков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Қайратбекұлы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 денсаулық сақтау басқармасы Сарысу аудандық орталық ауруханасы» коммуналдық мемлекеттік қазыналық кәсіпорынының медағасы, комиссия хатшысы (келісім бойынша).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«Жамбыл облысының Ішкі істер департаменті Сарысу ауданының ішкі істер бөлімі» мемлекеттік мекемесіне (келісім бойынша) өздерінің құзыреті шегінде әскери қызметке шақырудан жалтарған адамдарды жеткізуді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енеді, алғаш ресми жарияланғаннан кейін күнтізбелік он күн өткен соң қолданысқа енгізіледі және 2012 жылдың 1 сәуірінен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М.Тоқсанбаеваға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Ж.Омаров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«КЕЛIСIЛДI»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Жаңатас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iстерi жөнiндегi бiрiктiрiлген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бөлiмi» мемлекеттiк мекемесiнiң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Е.Абдиев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29.03.2012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әкiмдiгiнiң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сақтау басқармасы Сарысу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 ауруханасы»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қазыналық кәсiпорынының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дәрiгерi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Р.Мұханов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04.04.2012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облысының Iшкi iстер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Департаментi Сарысу ауданының iшкi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iстер бөлiмi» мемлекеттiк мекемесiнiң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Б.Нүркенов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04.04.2012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