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9674" w14:textId="62f9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Сарысу аудандық мәслихатының 2011 жылғы 20 желтоқсандағы № 58-3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2012 жылғы 21 маусымдағы N 5-4 Шешімі. Сарысу аудандық Әділет басқармасында 2012 жылғы 28 маусымда 6-9-139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Сарысу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6-9-128 болып тіркелген, 2012 жылдың 6 қаңтарындағы № 3-4 аудандық «Сарысу» газетінде жарияланған) келесі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Бегеев                                  Б. Дондаұлы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 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5-4 шешіміне 1 –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 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шешіміне 1 - қосымша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657"/>
        <w:gridCol w:w="400"/>
        <w:gridCol w:w="10791"/>
        <w:gridCol w:w="171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            Атауы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сомасы мың теңге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5582250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346406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115624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21353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5218927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87"/>
        <w:gridCol w:w="687"/>
        <w:gridCol w:w="10267"/>
        <w:gridCol w:w="15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сомасы мың теңге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5584019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(областық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3031315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232172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230924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ұлғайтумөлшерін ұлғайту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254946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1401233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1004633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дамуы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967235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98979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жөніндегі шараларды іске асыру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аумағында ұтымды және тиімді қала құрылысын игеруді қамтамасыз ету жөніндег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өзгеде де ауылдық елді мекендердің бас жоспарларын әзірлеу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өзгеде төлемдерді төлеу бойынша борышына қызмет көрсету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Мақсатқа сай пайдаланылмаған нысаналы трансферттерді қайтару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-93140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93686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органдардың;жоғары тұрған бюджет алдындағы борышын өтеу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кезеңның соңындағы бюджет қаражатының қалдықтары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5-4 шешіміне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жылдарға арналған аудандық бюджеттен ауылдық округтерге бағдарламалар бойынша бөлінген қаражат көлемдерінің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1"/>
        <w:gridCol w:w="1191"/>
        <w:gridCol w:w="1174"/>
        <w:gridCol w:w="1174"/>
        <w:gridCol w:w="931"/>
        <w:gridCol w:w="965"/>
        <w:gridCol w:w="931"/>
        <w:gridCol w:w="1070"/>
        <w:gridCol w:w="1053"/>
        <w:gridCol w:w="1000"/>
      </w:tblGrid>
      <w:tr>
        <w:trPr>
          <w:trHeight w:val="225" w:hRule="atLeast"/>
        </w:trPr>
        <w:tc>
          <w:tcPr>
            <w:tcW w:w="3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ауданның, аудандық маңызы бар қаланың, кенттің, ауылдың (селоның), ауылдық (селолық) округтің әкімі аппаратының қызметін қамтамасыз ету"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шығыстары"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55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"Жаңатас қаласы әкімінің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"Байқадам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"Жайылма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"Жаңарық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"Игілік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"Қамқалы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"Досбол ауылдық округінің аппараты" коммуналдық мемлекеттік мекемесі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2"/>
        <w:gridCol w:w="1168"/>
        <w:gridCol w:w="1058"/>
        <w:gridCol w:w="1040"/>
        <w:gridCol w:w="947"/>
        <w:gridCol w:w="947"/>
        <w:gridCol w:w="947"/>
        <w:gridCol w:w="1169"/>
        <w:gridCol w:w="1113"/>
        <w:gridCol w:w="1169"/>
      </w:tblGrid>
      <w:tr>
        <w:trPr>
          <w:trHeight w:val="225" w:hRule="atLeast"/>
        </w:trPr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Қаладағы аудан, аудандық маңызы бар қала, кент, ауыл (село), ауылдық (селолық) округ әкімінің аппараттарының атауы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атауы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"Жерлеу орындарын күтіп-ұстау және туысы жоқ адамдарды жерлеу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040"Республикалық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асыру"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</w:tr>
      <w:tr>
        <w:trPr>
          <w:trHeight w:val="55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"Жаңатас қаласы әкімінің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"Байқадам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"Жайылма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"Жаңарық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"Игілік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"Қамқалы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"Түркістан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"Досбол ауылдық округінің аппараты" коммуналдық мемлекеттік мекемесі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