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632bd" w14:textId="d1632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"2012 - 2014 жылдарға арналған аудандық бюджет туралы" Талас аудандық мәслихатының 2011 жылғы 20 желтоқсандағы № 49-3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Талас аудандық мәслихатының 2012 жылғы 30 қарашадағы N 11-2 шешімі. Жамбыл облысының Әділет департаментінде 2012 жылғы 4 желтоқсанда № 1846 тіркелді. Қолданылу мерзімінің аяқталуына байланысты күші жойылды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(Жамбыл облыстық Әділет департаментінің 11.03.2013 № 2-2-17/388 хаты).</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106 – бабының 2 тармағының </w:t>
      </w:r>
      <w:r>
        <w:rPr>
          <w:rFonts w:ascii="Times New Roman"/>
          <w:b w:val="false"/>
          <w:i w:val="false"/>
          <w:color w:val="000000"/>
          <w:sz w:val="28"/>
        </w:rPr>
        <w:t>4) тармақшасына</w:t>
      </w:r>
      <w:r>
        <w:rPr>
          <w:rFonts w:ascii="Times New Roman"/>
          <w:b w:val="false"/>
          <w:i w:val="false"/>
          <w:color w:val="000000"/>
          <w:sz w:val="28"/>
        </w:rPr>
        <w:t>, </w:t>
      </w:r>
      <w:r>
        <w:rPr>
          <w:rFonts w:ascii="Times New Roman"/>
          <w:b w:val="false"/>
          <w:i w:val="false"/>
          <w:color w:val="000000"/>
          <w:sz w:val="28"/>
        </w:rPr>
        <w:t>109 – бабының   1</w:t>
      </w:r>
      <w:r>
        <w:rPr>
          <w:rFonts w:ascii="Times New Roman"/>
          <w:b w:val="false"/>
          <w:i w:val="false"/>
          <w:color w:val="000000"/>
          <w:sz w:val="28"/>
        </w:rPr>
        <w:t xml:space="preserve"> және </w:t>
      </w:r>
      <w:r>
        <w:rPr>
          <w:rFonts w:ascii="Times New Roman"/>
          <w:b w:val="false"/>
          <w:i w:val="false"/>
          <w:color w:val="000000"/>
          <w:sz w:val="28"/>
        </w:rPr>
        <w:t>5 тармақтарына</w:t>
      </w:r>
      <w:r>
        <w:rPr>
          <w:rFonts w:ascii="Times New Roman"/>
          <w:b w:val="false"/>
          <w:i w:val="false"/>
          <w:color w:val="000000"/>
          <w:sz w:val="28"/>
        </w:rPr>
        <w:t>, «Қазақстан Республикасындағы жергілікті мемлекеттік басқару және өзін – өзі басқару туралы» Қазақстан Республикасының 2001 жылғы 23 қаңтардағы Заңының 6 –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және «2012–2014 жылдарға арналған облыстық бюджет туралы» Жамбыл облыстық мәслихатының 2011 жылғы 7 желтоқсандағы </w:t>
      </w:r>
      <w:r>
        <w:rPr>
          <w:rFonts w:ascii="Times New Roman"/>
          <w:b w:val="false"/>
          <w:i w:val="false"/>
          <w:color w:val="000000"/>
          <w:sz w:val="28"/>
        </w:rPr>
        <w:t>№ 41 – 3</w:t>
      </w:r>
      <w:r>
        <w:rPr>
          <w:rFonts w:ascii="Times New Roman"/>
          <w:b w:val="false"/>
          <w:i w:val="false"/>
          <w:color w:val="000000"/>
          <w:sz w:val="28"/>
        </w:rPr>
        <w:t xml:space="preserve"> шешіміне өзгерістер енгізу туралы» Жамбыл облыстық мәслихатының 2012 жылғы 26 қарашадағы </w:t>
      </w:r>
      <w:r>
        <w:rPr>
          <w:rFonts w:ascii="Times New Roman"/>
          <w:b w:val="false"/>
          <w:i w:val="false"/>
          <w:color w:val="000000"/>
          <w:sz w:val="28"/>
        </w:rPr>
        <w:t>№ 9 – 2</w:t>
      </w:r>
      <w:r>
        <w:rPr>
          <w:rFonts w:ascii="Times New Roman"/>
          <w:b w:val="false"/>
          <w:i w:val="false"/>
          <w:color w:val="000000"/>
          <w:sz w:val="28"/>
        </w:rPr>
        <w:t xml:space="preserve"> шешімі (Нормативтік құқықтық кесімдерді мемлекеттік тіркеу тізілімінде № 1843 болып тіркелген), аудандық мәслихат </w:t>
      </w:r>
      <w:r>
        <w:rPr>
          <w:rFonts w:ascii="Times New Roman"/>
          <w:b/>
          <w:i w:val="false"/>
          <w:color w:val="000000"/>
          <w:sz w:val="28"/>
        </w:rPr>
        <w:t>ШЕШІМ ЕТTІ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«2012 – 2014 жылдарға арналған аудандық бюджет туралы» Талас аудандық мәслихатының 2011 жылғы 20 желтоқсандағы </w:t>
      </w:r>
      <w:r>
        <w:rPr>
          <w:rFonts w:ascii="Times New Roman"/>
          <w:b w:val="false"/>
          <w:i w:val="false"/>
          <w:color w:val="000000"/>
          <w:sz w:val="28"/>
        </w:rPr>
        <w:t>№ 49 – 3</w:t>
      </w:r>
      <w:r>
        <w:rPr>
          <w:rFonts w:ascii="Times New Roman"/>
          <w:b w:val="false"/>
          <w:i w:val="false"/>
          <w:color w:val="000000"/>
          <w:sz w:val="28"/>
        </w:rPr>
        <w:t xml:space="preserve"> шешіміне (Нормативтік құқықтық кесімдерді мемлекеттік тіркеу тізілімінде № 6 – 10 – 127 болып тіркелген, 2012 жылғы 14 қаңтардағы № 8 – 9 «Талас тынысы»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«5 299 697» сандары «5 326 299» сандарымен ауыстырылсын;</w:t>
      </w:r>
      <w:r>
        <w:br/>
      </w:r>
      <w:r>
        <w:rPr>
          <w:rFonts w:ascii="Times New Roman"/>
          <w:b w:val="false"/>
          <w:i w:val="false"/>
          <w:color w:val="000000"/>
          <w:sz w:val="28"/>
        </w:rPr>
        <w:t>
      «527 753» сандары «521 469» сандарымен ауыстырылсын;</w:t>
      </w:r>
      <w:r>
        <w:br/>
      </w:r>
      <w:r>
        <w:rPr>
          <w:rFonts w:ascii="Times New Roman"/>
          <w:b w:val="false"/>
          <w:i w:val="false"/>
          <w:color w:val="000000"/>
          <w:sz w:val="28"/>
        </w:rPr>
        <w:t>
      «11 281» сандары «10 957» сандарымен ауыстырылсын;</w:t>
      </w:r>
      <w:r>
        <w:br/>
      </w:r>
      <w:r>
        <w:rPr>
          <w:rFonts w:ascii="Times New Roman"/>
          <w:b w:val="false"/>
          <w:i w:val="false"/>
          <w:color w:val="000000"/>
          <w:sz w:val="28"/>
        </w:rPr>
        <w:t>
      «2 838» сандары «4 446» сандарымен ауыстырылсын;</w:t>
      </w:r>
      <w:r>
        <w:br/>
      </w:r>
      <w:r>
        <w:rPr>
          <w:rFonts w:ascii="Times New Roman"/>
          <w:b w:val="false"/>
          <w:i w:val="false"/>
          <w:color w:val="000000"/>
          <w:sz w:val="28"/>
        </w:rPr>
        <w:t>
      «4 757 825» сандары «4 789 427»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«5 326 056» сандары «5 352 303»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тармақшада</w:t>
      </w:r>
      <w:r>
        <w:rPr>
          <w:rFonts w:ascii="Times New Roman"/>
          <w:b w:val="false"/>
          <w:i w:val="false"/>
          <w:color w:val="000000"/>
          <w:sz w:val="28"/>
        </w:rPr>
        <w:t>:</w:t>
      </w:r>
      <w:r>
        <w:br/>
      </w:r>
      <w:r>
        <w:rPr>
          <w:rFonts w:ascii="Times New Roman"/>
          <w:b w:val="false"/>
          <w:i w:val="false"/>
          <w:color w:val="000000"/>
          <w:sz w:val="28"/>
        </w:rPr>
        <w:t>
      «89 063» сандары «84 209» сандарымен ауыстырылсын;</w:t>
      </w:r>
      <w:r>
        <w:br/>
      </w:r>
      <w:r>
        <w:rPr>
          <w:rFonts w:ascii="Times New Roman"/>
          <w:b w:val="false"/>
          <w:i w:val="false"/>
          <w:color w:val="000000"/>
          <w:sz w:val="28"/>
        </w:rPr>
        <w:t>
      «91 259» сандары «86 405»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тармақшада</w:t>
      </w:r>
      <w:r>
        <w:rPr>
          <w:rFonts w:ascii="Times New Roman"/>
          <w:b w:val="false"/>
          <w:i w:val="false"/>
          <w:color w:val="000000"/>
          <w:sz w:val="28"/>
        </w:rPr>
        <w:t>:</w:t>
      </w:r>
      <w:r>
        <w:br/>
      </w:r>
      <w:r>
        <w:rPr>
          <w:rFonts w:ascii="Times New Roman"/>
          <w:b w:val="false"/>
          <w:i w:val="false"/>
          <w:color w:val="000000"/>
          <w:sz w:val="28"/>
        </w:rPr>
        <w:t>
      «-115 422» сандары «-110 213»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тармақшада</w:t>
      </w:r>
      <w:r>
        <w:rPr>
          <w:rFonts w:ascii="Times New Roman"/>
          <w:b w:val="false"/>
          <w:i w:val="false"/>
          <w:color w:val="000000"/>
          <w:sz w:val="28"/>
        </w:rPr>
        <w:t>:</w:t>
      </w:r>
      <w:r>
        <w:br/>
      </w:r>
      <w:r>
        <w:rPr>
          <w:rFonts w:ascii="Times New Roman"/>
          <w:b w:val="false"/>
          <w:i w:val="false"/>
          <w:color w:val="000000"/>
          <w:sz w:val="28"/>
        </w:rPr>
        <w:t>
      «115 422» сандары «110 213»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тармақта</w:t>
      </w:r>
      <w:r>
        <w:rPr>
          <w:rFonts w:ascii="Times New Roman"/>
          <w:b w:val="false"/>
          <w:i w:val="false"/>
          <w:color w:val="000000"/>
          <w:sz w:val="28"/>
        </w:rPr>
        <w:t>:</w:t>
      </w:r>
      <w:r>
        <w:br/>
      </w:r>
      <w:r>
        <w:rPr>
          <w:rFonts w:ascii="Times New Roman"/>
          <w:b w:val="false"/>
          <w:i w:val="false"/>
          <w:color w:val="000000"/>
          <w:sz w:val="28"/>
        </w:rPr>
        <w:t>
      «10 837» сандары «10 830» сандарымен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тіркеуден өткен күннен бастап күшіне енеді және 2012 жылдың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                            Мәслихат хатшысы</w:t>
      </w:r>
      <w:r>
        <w:br/>
      </w:r>
      <w:r>
        <w:rPr>
          <w:rFonts w:ascii="Times New Roman"/>
          <w:b w:val="false"/>
          <w:i w:val="false"/>
          <w:color w:val="000000"/>
          <w:sz w:val="28"/>
        </w:rPr>
        <w:t>
</w:t>
      </w:r>
      <w:r>
        <w:rPr>
          <w:rFonts w:ascii="Times New Roman"/>
          <w:b w:val="false"/>
          <w:i/>
          <w:color w:val="000000"/>
          <w:sz w:val="28"/>
        </w:rPr>
        <w:t>      Д.C.Булегенов                              Ж.Әсемов</w:t>
      </w:r>
    </w:p>
    <w:bookmarkEnd w:id="0"/>
    <w:bookmarkStart w:name="z11" w:id="1"/>
    <w:p>
      <w:pPr>
        <w:spacing w:after="0"/>
        <w:ind w:left="0"/>
        <w:jc w:val="both"/>
      </w:pPr>
      <w:r>
        <w:rPr>
          <w:rFonts w:ascii="Times New Roman"/>
          <w:b w:val="false"/>
          <w:i w:val="false"/>
          <w:color w:val="000000"/>
          <w:sz w:val="28"/>
        </w:rPr>
        <w:t>
Талас аудандық мәслихатының</w:t>
      </w:r>
      <w:r>
        <w:br/>
      </w:r>
      <w:r>
        <w:rPr>
          <w:rFonts w:ascii="Times New Roman"/>
          <w:b w:val="false"/>
          <w:i w:val="false"/>
          <w:color w:val="000000"/>
          <w:sz w:val="28"/>
        </w:rPr>
        <w:t>
2012 жылғы 30 қарашадағы</w:t>
      </w:r>
      <w:r>
        <w:br/>
      </w:r>
      <w:r>
        <w:rPr>
          <w:rFonts w:ascii="Times New Roman"/>
          <w:b w:val="false"/>
          <w:i w:val="false"/>
          <w:color w:val="000000"/>
          <w:sz w:val="28"/>
        </w:rPr>
        <w:t>
№ 11 - 2 шешіміне 1 – қосымша</w:t>
      </w:r>
    </w:p>
    <w:bookmarkEnd w:id="1"/>
    <w:p>
      <w:pPr>
        <w:spacing w:after="0"/>
        <w:ind w:left="0"/>
        <w:jc w:val="both"/>
      </w:pPr>
      <w:r>
        <w:rPr>
          <w:rFonts w:ascii="Times New Roman"/>
          <w:b w:val="false"/>
          <w:i w:val="false"/>
          <w:color w:val="000000"/>
          <w:sz w:val="28"/>
        </w:rPr>
        <w:t>Талас аудандық мәслихатының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 49-3 шешіміне 1- қосымша</w:t>
      </w:r>
    </w:p>
    <w:p>
      <w:pPr>
        <w:spacing w:after="0"/>
        <w:ind w:left="0"/>
        <w:jc w:val="left"/>
      </w:pPr>
      <w:r>
        <w:rPr>
          <w:rFonts w:ascii="Times New Roman"/>
          <w:b/>
          <w:i w:val="false"/>
          <w:color w:val="000000"/>
        </w:rPr>
        <w:t xml:space="preserve"> 2012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
        <w:gridCol w:w="647"/>
        <w:gridCol w:w="583"/>
        <w:gridCol w:w="9848"/>
        <w:gridCol w:w="2010"/>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1.КІРІСТЕР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5 326 299</w:t>
            </w:r>
          </w:p>
        </w:tc>
      </w:tr>
      <w:tr>
        <w:trPr>
          <w:trHeight w:val="7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521 469</w:t>
            </w:r>
          </w:p>
        </w:tc>
      </w:tr>
      <w:tr>
        <w:trPr>
          <w:trHeight w:val="7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115 862</w:t>
            </w:r>
          </w:p>
        </w:tc>
      </w:tr>
      <w:tr>
        <w:trPr>
          <w:trHeight w:val="7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115 862</w:t>
            </w:r>
          </w:p>
        </w:tc>
      </w:tr>
      <w:tr>
        <w:trPr>
          <w:trHeight w:val="7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97 555</w:t>
            </w:r>
          </w:p>
        </w:tc>
      </w:tr>
      <w:tr>
        <w:trPr>
          <w:trHeight w:val="7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97 555</w:t>
            </w:r>
          </w:p>
        </w:tc>
      </w:tr>
      <w:tr>
        <w:trPr>
          <w:trHeight w:val="7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277 353</w:t>
            </w:r>
          </w:p>
        </w:tc>
      </w:tr>
      <w:tr>
        <w:trPr>
          <w:trHeight w:val="7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233 495</w:t>
            </w:r>
          </w:p>
        </w:tc>
      </w:tr>
      <w:tr>
        <w:trPr>
          <w:trHeight w:val="7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10 830</w:t>
            </w:r>
          </w:p>
        </w:tc>
      </w:tr>
      <w:tr>
        <w:trPr>
          <w:trHeight w:val="7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31 478</w:t>
            </w:r>
          </w:p>
        </w:tc>
      </w:tr>
      <w:tr>
        <w:trPr>
          <w:trHeight w:val="7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w:t>
            </w:r>
          </w:p>
        </w:tc>
      </w:tr>
      <w:tr>
        <w:trPr>
          <w:trHeight w:val="7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26 231</w:t>
            </w:r>
          </w:p>
        </w:tc>
      </w:tr>
      <w:tr>
        <w:trPr>
          <w:trHeight w:val="7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3 930</w:t>
            </w:r>
          </w:p>
        </w:tc>
      </w:tr>
      <w:tr>
        <w:trPr>
          <w:trHeight w:val="7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w:t>
            </w:r>
          </w:p>
        </w:tc>
      </w:tr>
      <w:tr>
        <w:trPr>
          <w:trHeight w:val="7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3 057</w:t>
            </w:r>
          </w:p>
        </w:tc>
      </w:tr>
      <w:tr>
        <w:trPr>
          <w:trHeight w:val="7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r>
      <w:tr>
        <w:trPr>
          <w:trHeight w:val="7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4 468</w:t>
            </w:r>
          </w:p>
        </w:tc>
      </w:tr>
      <w:tr>
        <w:trPr>
          <w:trHeight w:val="7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4 468</w:t>
            </w:r>
          </w:p>
        </w:tc>
      </w:tr>
      <w:tr>
        <w:trPr>
          <w:trHeight w:val="7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10 957</w:t>
            </w:r>
          </w:p>
        </w:tc>
      </w:tr>
      <w:tr>
        <w:trPr>
          <w:trHeight w:val="7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1 631</w:t>
            </w:r>
          </w:p>
        </w:tc>
      </w:tr>
      <w:tr>
        <w:trPr>
          <w:trHeight w:val="7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p>
        </w:tc>
      </w:tr>
      <w:tr>
        <w:trPr>
          <w:trHeight w:val="7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w:t>
            </w:r>
          </w:p>
        </w:tc>
      </w:tr>
      <w:tr>
        <w:trPr>
          <w:trHeight w:val="7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p>
        </w:tc>
      </w:tr>
      <w:tr>
        <w:trPr>
          <w:trHeight w:val="7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p>
        </w:tc>
      </w:tr>
      <w:tr>
        <w:trPr>
          <w:trHeight w:val="49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7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7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6 916</w:t>
            </w:r>
          </w:p>
        </w:tc>
      </w:tr>
      <w:tr>
        <w:trPr>
          <w:trHeight w:val="7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6 916</w:t>
            </w:r>
          </w:p>
        </w:tc>
      </w:tr>
      <w:tr>
        <w:trPr>
          <w:trHeight w:val="7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4 446</w:t>
            </w:r>
          </w:p>
        </w:tc>
      </w:tr>
      <w:tr>
        <w:trPr>
          <w:trHeight w:val="7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r>
      <w:tr>
        <w:trPr>
          <w:trHeight w:val="7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r>
      <w:tr>
        <w:trPr>
          <w:trHeight w:val="7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4 108</w:t>
            </w:r>
          </w:p>
        </w:tc>
      </w:tr>
      <w:tr>
        <w:trPr>
          <w:trHeight w:val="7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w:t>
            </w:r>
          </w:p>
        </w:tc>
      </w:tr>
      <w:tr>
        <w:trPr>
          <w:trHeight w:val="7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r>
      <w:tr>
        <w:trPr>
          <w:trHeight w:val="7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4 789 427</w:t>
            </w:r>
          </w:p>
        </w:tc>
      </w:tr>
      <w:tr>
        <w:trPr>
          <w:trHeight w:val="7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4 789 427</w:t>
            </w:r>
          </w:p>
        </w:tc>
      </w:tr>
      <w:tr>
        <w:trPr>
          <w:trHeight w:val="7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4 789 427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
        <w:gridCol w:w="774"/>
        <w:gridCol w:w="689"/>
        <w:gridCol w:w="9948"/>
        <w:gridCol w:w="2051"/>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2.Шығындар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5 352 303</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316 120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13 894</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13 894</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130 133</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113 133</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141 330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132 601</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16 420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13 463</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2 009</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14 343</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13 203</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4 541</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3 899</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3 899</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6 980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6 980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6 980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3 008 121</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405 483</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290 555</w:t>
            </w:r>
          </w:p>
        </w:tc>
      </w:tr>
      <w:tr>
        <w:trPr>
          <w:trHeight w:val="10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интернаттарын, кәмелеттік жасқа толмағандарды бейімдеу орталықтары тәрбиешілеріне біліктілік санаты үшін қосымша ақының мөлшерін ұлғайту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1 925</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113 003</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2 636</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2 636</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2 072 162</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1 948 753</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83 026</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1 452</w:t>
            </w:r>
          </w:p>
        </w:tc>
      </w:tr>
      <w:tr>
        <w:trPr>
          <w:trHeight w:val="52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38 931</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11 957</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11 957</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210 945</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10 201</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маңызы бар қаланың) мемлекеттік білім беру мекемелерінде білім беру жүйесін ақпараттандыру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20 971</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14 995</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9 736</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151 042</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304 938</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304 938</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342 399</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313 955</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87 100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11 215</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77 344</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12 510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12 467</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86 214</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10 841</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13 491</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28 444</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27 135</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1 062 207</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24 626</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24 626</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27 922</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27 922</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39 337</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39 337</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122 190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88 322</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21 267</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дамытуға мен жайластыруға</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12 601</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инспекциясы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11 264</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11 264</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17 013</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14 013</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731 270</w:t>
            </w:r>
          </w:p>
        </w:tc>
      </w:tr>
      <w:tr>
        <w:trPr>
          <w:trHeight w:val="27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681 270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20 371</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16 651</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62 844</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26 691</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34 385</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177 594</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91 716</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91 716</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1 443</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3 306</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34 762</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34 762</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16 448</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16 448</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12 457</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9 264</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3 073</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14 652</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6 765</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7 767</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2 459</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2 459</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147 577</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5 489</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5 489</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5 438</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5 438</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14 953</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10 952</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2 247</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10 825</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7 705</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110 872</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110 872</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17 803</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17 803</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10 683</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120 968</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120 968</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120 968</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144 172</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10 830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10 830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15 558</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15 438</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117 784</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есебінен «Өңірлерді дамыту» Бағдарламасы шеңберінде өңірлерді экономикалық дамытуға жәрдемдесу бойынша шараларды іске асыру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3 212</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абаттандыру мәселелерін шешуге іс-шаралар өткізу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107 398</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3 792</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3 792</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3 792</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3.Таза бюджеттік кредиттеу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84 209</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86 405</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объектілерінің жалпы мүлкін жөндеу жүргізуге арналған бюджеттік кредиттер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
        <w:gridCol w:w="774"/>
        <w:gridCol w:w="689"/>
        <w:gridCol w:w="10410"/>
        <w:gridCol w:w="1589"/>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2 196</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2 196</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539"/>
        <w:gridCol w:w="518"/>
        <w:gridCol w:w="10859"/>
        <w:gridCol w:w="154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539"/>
        <w:gridCol w:w="518"/>
        <w:gridCol w:w="10880"/>
        <w:gridCol w:w="1527"/>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
        <w:gridCol w:w="774"/>
        <w:gridCol w:w="689"/>
        <w:gridCol w:w="10263"/>
        <w:gridCol w:w="1736"/>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-110 213</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110 213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
        <w:gridCol w:w="774"/>
        <w:gridCol w:w="689"/>
        <w:gridCol w:w="10284"/>
        <w:gridCol w:w="1715"/>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83 978</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83 978</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83 978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
        <w:gridCol w:w="774"/>
        <w:gridCol w:w="689"/>
        <w:gridCol w:w="10326"/>
        <w:gridCol w:w="1673"/>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2 291</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2 291</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2 196</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берілген пайдаланылмаған бюджеттік кредиттерді қайтару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
        <w:gridCol w:w="584"/>
        <w:gridCol w:w="647"/>
        <w:gridCol w:w="10578"/>
        <w:gridCol w:w="1653"/>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28 526</w:t>
            </w:r>
          </w:p>
        </w:tc>
      </w:tr>
    </w:tbl>
    <w:bookmarkStart w:name="z12" w:id="2"/>
    <w:p>
      <w:pPr>
        <w:spacing w:after="0"/>
        <w:ind w:left="0"/>
        <w:jc w:val="both"/>
      </w:pPr>
      <w:r>
        <w:rPr>
          <w:rFonts w:ascii="Times New Roman"/>
          <w:b w:val="false"/>
          <w:i w:val="false"/>
          <w:color w:val="000000"/>
          <w:sz w:val="28"/>
        </w:rPr>
        <w:t>
Талас аудандық мәслихатының</w:t>
      </w:r>
      <w:r>
        <w:br/>
      </w:r>
      <w:r>
        <w:rPr>
          <w:rFonts w:ascii="Times New Roman"/>
          <w:b w:val="false"/>
          <w:i w:val="false"/>
          <w:color w:val="000000"/>
          <w:sz w:val="28"/>
        </w:rPr>
        <w:t>
2012 жылғы 30 қарашадағы</w:t>
      </w:r>
      <w:r>
        <w:br/>
      </w:r>
      <w:r>
        <w:rPr>
          <w:rFonts w:ascii="Times New Roman"/>
          <w:b w:val="false"/>
          <w:i w:val="false"/>
          <w:color w:val="000000"/>
          <w:sz w:val="28"/>
        </w:rPr>
        <w:t>
№ 11 - 2 шешіміне 2- қосымша</w:t>
      </w:r>
    </w:p>
    <w:bookmarkEnd w:id="2"/>
    <w:p>
      <w:pPr>
        <w:spacing w:after="0"/>
        <w:ind w:left="0"/>
        <w:jc w:val="both"/>
      </w:pPr>
      <w:r>
        <w:rPr>
          <w:rFonts w:ascii="Times New Roman"/>
          <w:b w:val="false"/>
          <w:i w:val="false"/>
          <w:color w:val="000000"/>
          <w:sz w:val="28"/>
        </w:rPr>
        <w:t>Талас аудандық мәслихатының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 49-3 шешіміне 6 - қосымша</w:t>
      </w:r>
    </w:p>
    <w:p>
      <w:pPr>
        <w:spacing w:after="0"/>
        <w:ind w:left="0"/>
        <w:jc w:val="left"/>
      </w:pPr>
      <w:r>
        <w:rPr>
          <w:rFonts w:ascii="Times New Roman"/>
          <w:b/>
          <w:i w:val="false"/>
          <w:color w:val="000000"/>
        </w:rPr>
        <w:t xml:space="preserve"> 2012 жылға арналған әрбір ауылдық округтің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
        <w:gridCol w:w="4250"/>
        <w:gridCol w:w="3093"/>
        <w:gridCol w:w="2554"/>
        <w:gridCol w:w="2754"/>
      </w:tblGrid>
      <w:tr>
        <w:trPr>
          <w:trHeight w:val="75" w:hRule="atLeast"/>
        </w:trPr>
        <w:tc>
          <w:tcPr>
            <w:tcW w:w="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001 "Қаладағы аудан, аудандық маңызы бар қаланың, кент, ауыл (село), ауылдық (селолық) округ әкімінің қызметін қамтамасыз ету жөніндегі қызметтер"</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022 "Мемлекеттік органдардың күрделі шығыстары"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005 "Ауылдық (селолық) жерлерде балаларды мектепке дейін тегін алып баруды және кері алып келуді ұйымдастыру"</w:t>
            </w:r>
          </w:p>
        </w:tc>
      </w:tr>
      <w:tr>
        <w:trPr>
          <w:trHeight w:val="24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қаласының әкімінің аппараты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27 335</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2 636</w:t>
            </w:r>
          </w:p>
        </w:tc>
      </w:tr>
      <w:tr>
        <w:trPr>
          <w:trHeight w:val="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ауылдық округі әкімінің аппараты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8 022</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ауылдық округі әкімінің аппараты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8 744</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8490</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Берікқара ауылдық округі әкімінің аппараты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8 860</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ауылдық округі әкімінің аппараты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8 233</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ауылдық округі әкімінің аппараты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8 160</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ауылдық округі әкімінің аппараты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8 675</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Тамды ауылдық округі әкімінің аппараты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7 748</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Қызыләуіт ауылдық округі әкімінің аппараты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8 493</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Ойық ауылдық округі әкімінің аппараты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Аққұм ауылдық округі әкімінің аппараты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8 467</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C.Шәкіров ауылдық округі әкімінің аппараты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7 516</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Көктал ауылдық округі әкімінің аппараты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6 210</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Қасқабұлақ ауылдық округі әкімінің аппараты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7 428</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132 601</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2 636</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
        <w:gridCol w:w="3996"/>
        <w:gridCol w:w="3198"/>
        <w:gridCol w:w="2814"/>
        <w:gridCol w:w="2642"/>
      </w:tblGrid>
      <w:tr>
        <w:trPr>
          <w:trHeight w:val="75" w:hRule="atLeast"/>
        </w:trPr>
        <w:tc>
          <w:tcPr>
            <w:tcW w:w="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014 "Елді мекендерді сумен жабдықтауды ұйымдастыру"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008 "Елді мекендерде көшелерді жарықтандыру"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011 "Елді мекендерді абаттандыру мен көгалдандыру"</w:t>
            </w:r>
          </w:p>
        </w:tc>
      </w:tr>
      <w:tr>
        <w:trPr>
          <w:trHeight w:val="24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6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қаласының әкімінің аппараты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12 409</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ауылдық округі әкімінің аппараты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6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ауылдық округі әкімінің аппараты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3 392</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2 715</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1 660</w:t>
            </w:r>
          </w:p>
        </w:tc>
      </w:tr>
      <w:tr>
        <w:trPr>
          <w:trHeight w:val="6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Берікқара ауылдық округі әкімінің аппараты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r>
      <w:tr>
        <w:trPr>
          <w:trHeight w:val="6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ауылдық округі әкімінің аппараты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6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ауылдық округі әкімінің аппараты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r>
      <w:tr>
        <w:trPr>
          <w:trHeight w:val="6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ауылдық округі әкімінің аппараты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6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Тамды ауылдық округі әкімінің аппараты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6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Қызыләуіт ауылдық округі әкімінің аппараты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6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Ойық ауылдық округі әкімінің аппараты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6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Аққұм ауылдық округі әкімінің аппараты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6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C.Шәкіров ауылдық округі әкімінің аппараты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1 130</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6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Көктал ауылдық округі әкімінің аппараты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r>
      <w:tr>
        <w:trPr>
          <w:trHeight w:val="6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Қасқабұлақ ауылдық округі әкімінің аппараты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6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11 264</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16 651</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