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ca82" w14:textId="224c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2012 жылғы 24 ақпандағы N 39 қаулысы. Жамбыл облысы Шу ауданының Әділет басқармасында 2012 жылғы 13 наурызда 6-11-120 нөмірімен тіркелді. Күші жойылды - Жамбыл облысы Шу ауданы әкімдігінің 2012 жылғы 20 маусымдағы №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Шу ауданы әкімдігінің 2012 жылғы 20 маусымдағы № 210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7 - 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Шу ауданындағы меншік нысандарының барлық ұйымдарында, кәсіпорындарында және мекемелерінде жұмыс орындарының жалпы санының үш процентi мөлшерiнде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Дәмеш Чайхықызы 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І.Тортаев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Шу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2012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№ 39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676"/>
        <w:gridCol w:w="2048"/>
        <w:gridCol w:w="1767"/>
        <w:gridCol w:w="2438"/>
        <w:gridCol w:w="1941"/>
        <w:gridCol w:w="2439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Айлықжалақымөлшері(теңге)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«Тасөткел»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«Бөлтірік-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Ару»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«Баласағұн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«Өтеул»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«Нұр-2000»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«Талғат»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«Нурасилова»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«Диас»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«Ғазиз»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«Белбасар –Шу»жауапкершілігі шектеулісеріктестігі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«Кербулак-3»жауапкершілігі шектеулісеріктестігі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«Бектібай»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«Өнер»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«Айтжан»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«Тоғанбай»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тұтынукооперативі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 Нұр»жауапкершілігі шектеулісеріктестігі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«Еркін»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«Фаттулаева»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«Арал»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«Ернар»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«Нұрсұлтан»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салалы-әлеум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«Бектібай-1»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асырмай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