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6886" w14:textId="5f66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сәуір-маусымында және қазан-желтоқсанында Шу ауданы бойынша Қазақстан Республикасының азаматтарын мерзімді әскери қызметке кезекті шақыру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2012 жылғы 30 мамырдағы N 163 қаулысы. Жамбыл облысы Шу ауданының Әділет басқармасында 2012 жылғы 12 шілдеде № 6-11-126 тіркелді. Күші жойылды - Жамбыл облысы Шу аудандық әкімдігінің 2015 жылғы 2 қыркүйектегі № 315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Шу аудандық әкімдігінің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"Әскери қызмет және әскери қызметшілердің мәртебесі туралы" Қазақстан Республикасының 2012 жылғы 16 ақпандағы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қызметтің белгіленген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мерзімді әскери қызметке кезекті шақыру туралы" Қазақстан Республикасы Президентінің 2012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және "Белгіленген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2012 жылдың сәуір-маусымында және қазан-желтоқсанында кезекті мерзімді әскери қызметке шақыру туралы" Қазақстан Республикасы Президентінің 2012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 іске асыру туралы" Қазақстан Республикасы Үкіметінің 2012 жылғы 12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326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Әскерге шақыруды кейінге қалдыруға немесе босатуға құқығы жоқ он сегіз жастан жиырма жеті жасқа дейінгі ер азаматтарды, сондай-ақ оқу орындарынан шығарылған, жиырма жеті жасқа толмаған және әскерге шақыру бойынша әскери қызметтің белгіленген мерзімдерін өткермеген азаматтарды 2012 жылдың сәуір – маусымында және қазан – желтоқсанында мерзімді әскери қызметке шақыру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Азаматтарды мерзімді әскери қызметке шақыруды ұйымдастыру және жүргізу үшін келесі құрамда аудандық шақыру комиссиясы құрылсын: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72"/>
        <w:gridCol w:w="10875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Дәмеш Чайхықызы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ауданы әкімінің орынбасары, комиссия төрайымы;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Бақытжан Жолдасұлы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Шу ауданының қорғаныс істері жөніндегі бөлімі" мемлекеттік мекемесінің бастығы, комиссия төрайымының орынбасары (келісімі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мүшелері: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Талғат Бақытұлы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облыстық Ішкі істер департаметінің Шу ауданының ішкі істер бөлімі" мемлекеттік мекемесі бастығының орынбасары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Орынхан Боранқұлқызы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әкімдігінің денсаулық сақтау басқармасы Шу аудандық орталық ауруханасы" коммуналдық мемлекеттік қазыналық кәсіпорны бас дәрігерінің орынбасары, дәрігерлік комиссия төрайымы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Скударнова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Зинаида Ивановна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облысы әкімдігінің денсаулық сақтау басқармасы Шу аудандық орталық ауруханасы" коммуналдық мемлекеттік қазыналық кәсіпорнының медбикесі, комиссия хатшысы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3. "Жамбыл облысының Ішкі істер департаметі Шу ауданының ішкі істер бөлімі" мемлекеттік мекемесіне (келісім бойынша) өз құзыреті шегінде әскери міндеттілікті орындаудан жалтарған адамдарды іздестіруді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әділет органдарында мемлекеттік тіркелген күннен бастап күшіне енеді, алғаш ресми жарияланғаннан кейін күнтізбелік он күн өткен соң қолданысқа енгізіледі және 2012 жылдың 1 сәуірінен туындайтын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Осы қаулының орындалуын бақылау аудан әкімінің орынбасары Д. Ускумбаеваға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І. Тортаев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"Жамбыл облысы Шу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істері жөніндегі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Б.Жолдас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мамыр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сақтау басқармасы Шу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ауруханасы"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қазыналық кәсіпорынының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А.Мұхатаев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мамыр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"Жамбыл облысы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Шу ауданының 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Е.Иманбаев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 мамыр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