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98a5" w14:textId="79f9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Шу аудандық мәслихатының 2011 жылғы 20 желтоқсандағы № 41-2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мәслихатының 2012 жылғы 4 желтоқсандағы N 11-2 шешімі. Жамбыл облысы Әділет департаментінде 2012 жылғы 7 желтоқсанда № 1856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Заңыңың </w:t>
      </w:r>
      <w:r>
        <w:rPr>
          <w:rFonts w:ascii="Times New Roman"/>
          <w:b w:val="false"/>
          <w:i w:val="false"/>
          <w:color w:val="000000"/>
          <w:sz w:val="28"/>
        </w:rPr>
        <w:t>6 бабына</w:t>
      </w:r>
      <w:r>
        <w:rPr>
          <w:rFonts w:ascii="Times New Roman"/>
          <w:b w:val="false"/>
          <w:i w:val="false"/>
          <w:color w:val="000000"/>
          <w:sz w:val="28"/>
        </w:rPr>
        <w:t xml:space="preserve"> сәйкес және «2012-1014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енгізу туралы» Жамбыл облыстық мәслихатының 2012 жылғы 26 қарашадағы </w:t>
      </w:r>
      <w:r>
        <w:rPr>
          <w:rFonts w:ascii="Times New Roman"/>
          <w:b w:val="false"/>
          <w:i w:val="false"/>
          <w:color w:val="000000"/>
          <w:sz w:val="28"/>
        </w:rPr>
        <w:t>№ 9-2</w:t>
      </w:r>
      <w:r>
        <w:rPr>
          <w:rFonts w:ascii="Times New Roman"/>
          <w:b w:val="false"/>
          <w:i w:val="false"/>
          <w:color w:val="000000"/>
          <w:sz w:val="28"/>
        </w:rPr>
        <w:t xml:space="preserve"> шешімі (Нормативтік құқықтық кесімдердің мемлекеттік тіркеу тізілімінде № 1843 болып тіркелген)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Шу аудандық мәслихатының 2011 жылғы 20 желтоқсандағы </w:t>
      </w:r>
      <w:r>
        <w:rPr>
          <w:rFonts w:ascii="Times New Roman"/>
          <w:b w:val="false"/>
          <w:i w:val="false"/>
          <w:color w:val="000000"/>
          <w:sz w:val="28"/>
        </w:rPr>
        <w:t>№ 41-2</w:t>
      </w:r>
      <w:r>
        <w:rPr>
          <w:rFonts w:ascii="Times New Roman"/>
          <w:b w:val="false"/>
          <w:i w:val="false"/>
          <w:color w:val="000000"/>
          <w:sz w:val="28"/>
        </w:rPr>
        <w:t xml:space="preserve"> (Нормативтік құқықтық актілерді мемлекеттік тіркеу тізілімінде № 6-11-117 болып тіркелген, 2012 жылғы 11 қаңтардағы № 4-5 «Шу өңірі»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«7 354 511» сандары «7 331 955» сандарымен ауыстырылсын;</w:t>
      </w:r>
      <w:r>
        <w:br/>
      </w:r>
      <w:r>
        <w:rPr>
          <w:rFonts w:ascii="Times New Roman"/>
          <w:b w:val="false"/>
          <w:i w:val="false"/>
          <w:color w:val="000000"/>
          <w:sz w:val="28"/>
        </w:rPr>
        <w:t>
      «5 417 783» сандары «5 393 838»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«7 371 518» сандары «7 348 962»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«88 054» сандары «92 908» сандарымен ауыстырылсын;</w:t>
      </w:r>
      <w:r>
        <w:br/>
      </w:r>
      <w:r>
        <w:rPr>
          <w:rFonts w:ascii="Times New Roman"/>
          <w:b w:val="false"/>
          <w:i w:val="false"/>
          <w:color w:val="000000"/>
          <w:sz w:val="28"/>
        </w:rPr>
        <w:t>
      «91 259» сандары «96 113»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«-113 861» сандары «-118 715»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«113 861» сандары «118 715» сандарымен ауыстырылсын</w:t>
      </w:r>
      <w:r>
        <w:br/>
      </w:r>
      <w:r>
        <w:rPr>
          <w:rFonts w:ascii="Times New Roman"/>
          <w:b w:val="false"/>
          <w:i w:val="false"/>
          <w:color w:val="000000"/>
          <w:sz w:val="28"/>
        </w:rPr>
        <w:t>
      «91 259» сандары «96 113»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«1 655» сандары «7 345»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Б.Ниязбеков                                Б.Саудабаев</w:t>
      </w:r>
    </w:p>
    <w:bookmarkEnd w:id="0"/>
    <w:bookmarkStart w:name="z12" w:id="1"/>
    <w:p>
      <w:pPr>
        <w:spacing w:after="0"/>
        <w:ind w:left="0"/>
        <w:jc w:val="both"/>
      </w:pPr>
      <w:r>
        <w:rPr>
          <w:rFonts w:ascii="Times New Roman"/>
          <w:b w:val="false"/>
          <w:i w:val="false"/>
          <w:color w:val="000000"/>
          <w:sz w:val="28"/>
        </w:rPr>
        <w:t>
Шу аудандық маслихатының</w:t>
      </w:r>
      <w:r>
        <w:br/>
      </w:r>
      <w:r>
        <w:rPr>
          <w:rFonts w:ascii="Times New Roman"/>
          <w:b w:val="false"/>
          <w:i w:val="false"/>
          <w:color w:val="000000"/>
          <w:sz w:val="28"/>
        </w:rPr>
        <w:t>
2012 жылғы 4 желтоқсандағы</w:t>
      </w:r>
      <w:r>
        <w:br/>
      </w:r>
      <w:r>
        <w:rPr>
          <w:rFonts w:ascii="Times New Roman"/>
          <w:b w:val="false"/>
          <w:i w:val="false"/>
          <w:color w:val="000000"/>
          <w:sz w:val="28"/>
        </w:rPr>
        <w:t>
№ 11-2 шешіміне № 1- қосымша</w:t>
      </w:r>
    </w:p>
    <w:bookmarkEnd w:id="1"/>
    <w:p>
      <w:pPr>
        <w:spacing w:after="0"/>
        <w:ind w:left="0"/>
        <w:jc w:val="both"/>
      </w:pPr>
      <w:r>
        <w:rPr>
          <w:rFonts w:ascii="Times New Roman"/>
          <w:b w:val="false"/>
          <w:i w:val="false"/>
          <w:color w:val="000000"/>
          <w:sz w:val="28"/>
        </w:rPr>
        <w:t>Шу аудандық маслихатының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41-2 шешіміне № 1- қосымша </w:t>
      </w:r>
    </w:p>
    <w:p>
      <w:pPr>
        <w:spacing w:after="0"/>
        <w:ind w:left="0"/>
        <w:jc w:val="left"/>
      </w:pPr>
      <w:r>
        <w:rPr>
          <w:rFonts w:ascii="Times New Roman"/>
          <w:b/>
          <w:i w:val="false"/>
          <w:color w:val="000000"/>
        </w:rPr>
        <w:t xml:space="preserve"> 2012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641"/>
        <w:gridCol w:w="348"/>
        <w:gridCol w:w="9855"/>
        <w:gridCol w:w="208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7 331 955</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1 863 727</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254 321</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254 321</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205 171</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205 171</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1 347 893</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1 229 474</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24 617</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88 513</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44 943</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12 910</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20 933</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8 910</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11 399</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11399</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13 515</w:t>
            </w:r>
          </w:p>
        </w:tc>
      </w:tr>
      <w:tr>
        <w:trPr>
          <w:trHeight w:val="2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p>
        </w:tc>
      </w:tr>
      <w:tr>
        <w:trPr>
          <w:trHeight w:val="76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w:t>
            </w:r>
          </w:p>
        </w:tc>
      </w:tr>
      <w:tr>
        <w:trPr>
          <w:trHeight w:val="14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60 875</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51 800</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5 393 838</w:t>
            </w:r>
          </w:p>
        </w:tc>
      </w:tr>
      <w:tr>
        <w:trPr>
          <w:trHeight w:val="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5 393 838</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5 393 838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732"/>
        <w:gridCol w:w="732"/>
        <w:gridCol w:w="9205"/>
        <w:gridCol w:w="2064"/>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7 348 962</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415 655</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115 466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112 418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233 024</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221 595</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11 429</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29 257</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23 886</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19 366</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Қоғамдықтәртіп, қауіпсіздік, құқықтық, сот,қылмыстық-атқару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4 617 752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4 374 362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3 461 674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48 886</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176 775</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343 267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12 698</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82 383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ұйімдардың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426 139</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421 975</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27 292</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145 125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28 224</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20 834</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99 464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1 060 684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544 872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73 582</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39 235</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54 745</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108 457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212 346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26 675</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мекендердегі дамыту шеңберінде объектілерді жөндеу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478 886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447 279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293 944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242 557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168 549</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60 283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46 519</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дене шынықтыру және спорт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163 127</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12 244</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141 392</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112 714</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41399</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41 399</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12 932</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259 718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259 718</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238 445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21 273</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55 209</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22 683</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13 645</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111.Операциялық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-17 007</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92 908</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46 113</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1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-118 715</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118 715</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96 113</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96 113</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маңыз0ы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25 807</w:t>
            </w:r>
          </w:p>
        </w:tc>
      </w:tr>
    </w:tbl>
    <w:bookmarkStart w:name="z13" w:id="2"/>
    <w:p>
      <w:pPr>
        <w:spacing w:after="0"/>
        <w:ind w:left="0"/>
        <w:jc w:val="both"/>
      </w:pPr>
      <w:r>
        <w:rPr>
          <w:rFonts w:ascii="Times New Roman"/>
          <w:b w:val="false"/>
          <w:i w:val="false"/>
          <w:color w:val="000000"/>
          <w:sz w:val="28"/>
        </w:rPr>
        <w:t>
Шу аудандық мәслихатының 2012 жылғы</w:t>
      </w:r>
      <w:r>
        <w:br/>
      </w:r>
      <w:r>
        <w:rPr>
          <w:rFonts w:ascii="Times New Roman"/>
          <w:b w:val="false"/>
          <w:i w:val="false"/>
          <w:color w:val="000000"/>
          <w:sz w:val="28"/>
        </w:rPr>
        <w:t>
4 желтоқсандағы № 11-2 шешіміне</w:t>
      </w:r>
      <w:r>
        <w:br/>
      </w:r>
      <w:r>
        <w:rPr>
          <w:rFonts w:ascii="Times New Roman"/>
          <w:b w:val="false"/>
          <w:i w:val="false"/>
          <w:color w:val="000000"/>
          <w:sz w:val="28"/>
        </w:rPr>
        <w:t>
№ 2 – қосымша</w:t>
      </w:r>
    </w:p>
    <w:bookmarkEnd w:id="2"/>
    <w:p>
      <w:pPr>
        <w:spacing w:after="0"/>
        <w:ind w:left="0"/>
        <w:jc w:val="both"/>
      </w:pPr>
      <w:r>
        <w:rPr>
          <w:rFonts w:ascii="Times New Roman"/>
          <w:b w:val="false"/>
          <w:i w:val="false"/>
          <w:color w:val="000000"/>
          <w:sz w:val="28"/>
        </w:rPr>
        <w:t>Шу аудандық мәслихатының 2011 жылғы</w:t>
      </w:r>
      <w:r>
        <w:br/>
      </w:r>
      <w:r>
        <w:rPr>
          <w:rFonts w:ascii="Times New Roman"/>
          <w:b w:val="false"/>
          <w:i w:val="false"/>
          <w:color w:val="000000"/>
          <w:sz w:val="28"/>
        </w:rPr>
        <w:t>
20 желтоқсандағы № 41-2 шешіміне</w:t>
      </w:r>
      <w:r>
        <w:br/>
      </w:r>
      <w:r>
        <w:rPr>
          <w:rFonts w:ascii="Times New Roman"/>
          <w:b w:val="false"/>
          <w:i w:val="false"/>
          <w:color w:val="000000"/>
          <w:sz w:val="28"/>
        </w:rPr>
        <w:t>
№ 5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5166"/>
        <w:gridCol w:w="2154"/>
        <w:gridCol w:w="1903"/>
        <w:gridCol w:w="1651"/>
        <w:gridCol w:w="1904"/>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w:t>
            </w:r>
          </w:p>
        </w:tc>
        <w:tc>
          <w:tcPr>
            <w:tcW w:w="5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Аудандық маңызы бар қала, кент, ауыл (село), ауылдық (селолық) округ әкімінің аппараты қызметін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Мұктаж азаматтарға үйінде әлеуметтік көмек көрсету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Брлікүстем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әкімінің аппараты коммуналдық мемлекеттік мекемесі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аулдық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селолық округі әкімінің аппараты коммуналдық мемлекеттік мекемесі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